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F1" w:rsidRPr="00817FDB" w:rsidRDefault="00817FDB" w:rsidP="00D20882">
      <w:pPr>
        <w:pStyle w:val="BasistekstKNMT"/>
        <w:rPr>
          <w:rFonts w:asciiTheme="minorHAnsi" w:hAnsiTheme="minorHAnsi" w:cs="Arial"/>
          <w:b/>
          <w:sz w:val="24"/>
          <w:szCs w:val="24"/>
        </w:rPr>
      </w:pPr>
      <w:r w:rsidRPr="00817FDB">
        <w:rPr>
          <w:rFonts w:asciiTheme="minorHAnsi" w:hAnsiTheme="minorHAnsi" w:cs="Arial"/>
          <w:b/>
          <w:sz w:val="24"/>
          <w:szCs w:val="24"/>
        </w:rPr>
        <w:t>Inhoud</w:t>
      </w:r>
      <w:r w:rsidR="0009447F" w:rsidRPr="00817FDB">
        <w:rPr>
          <w:rFonts w:asciiTheme="minorHAnsi" w:hAnsiTheme="minorHAnsi" w:cs="Arial"/>
          <w:b/>
          <w:sz w:val="24"/>
          <w:szCs w:val="24"/>
        </w:rPr>
        <w:t xml:space="preserve"> </w:t>
      </w:r>
      <w:r w:rsidR="00160FE3" w:rsidRPr="00817FDB">
        <w:rPr>
          <w:rFonts w:asciiTheme="minorHAnsi" w:hAnsiTheme="minorHAnsi" w:cs="Arial"/>
          <w:b/>
          <w:sz w:val="24"/>
          <w:szCs w:val="24"/>
        </w:rPr>
        <w:t>Persoonlijk Leiderschap</w:t>
      </w:r>
    </w:p>
    <w:p w:rsidR="008109F5" w:rsidRPr="00817FDB" w:rsidRDefault="00AE484C" w:rsidP="00D20882">
      <w:pPr>
        <w:pStyle w:val="BasistekstKNMT"/>
        <w:rPr>
          <w:rFonts w:asciiTheme="minorHAnsi" w:hAnsiTheme="minorHAnsi" w:cs="Arial"/>
          <w:sz w:val="24"/>
          <w:szCs w:val="24"/>
        </w:rPr>
      </w:pPr>
      <w:r w:rsidRPr="00817FDB">
        <w:rPr>
          <w:rFonts w:asciiTheme="minorHAnsi" w:hAnsiTheme="minorHAnsi" w:cs="Arial"/>
          <w:sz w:val="24"/>
          <w:szCs w:val="24"/>
        </w:rPr>
        <w:t xml:space="preserve">Cursusleider: </w:t>
      </w:r>
      <w:r w:rsidR="00160FE3" w:rsidRPr="00817FDB">
        <w:rPr>
          <w:rFonts w:asciiTheme="minorHAnsi" w:hAnsiTheme="minorHAnsi" w:cs="Arial"/>
          <w:sz w:val="24"/>
          <w:szCs w:val="24"/>
        </w:rPr>
        <w:t>Charlotte van den Wall Bake</w:t>
      </w:r>
    </w:p>
    <w:p w:rsidR="00817FDB" w:rsidRPr="00817FDB" w:rsidRDefault="00817FDB" w:rsidP="00817FDB">
      <w:pPr>
        <w:suppressAutoHyphens w:val="0"/>
        <w:spacing w:before="100" w:beforeAutospacing="1" w:after="100" w:afterAutospacing="1" w:line="240" w:lineRule="auto"/>
        <w:outlineLvl w:val="1"/>
        <w:rPr>
          <w:rFonts w:asciiTheme="minorHAnsi" w:hAnsiTheme="minorHAnsi" w:cs="Arial"/>
          <w:b/>
          <w:color w:val="333333"/>
          <w:sz w:val="24"/>
          <w:szCs w:val="24"/>
        </w:rPr>
      </w:pPr>
      <w:r w:rsidRPr="00817FDB">
        <w:rPr>
          <w:rFonts w:asciiTheme="minorHAnsi" w:hAnsiTheme="minorHAnsi" w:cs="Arial"/>
          <w:b/>
          <w:color w:val="333333"/>
          <w:sz w:val="24"/>
          <w:szCs w:val="24"/>
        </w:rPr>
        <w:t>Inhoud cursus</w:t>
      </w:r>
    </w:p>
    <w:p w:rsidR="00817FDB" w:rsidRPr="00817FDB" w:rsidRDefault="00817FDB" w:rsidP="00817FDB">
      <w:pPr>
        <w:suppressAutoHyphens w:val="0"/>
        <w:spacing w:before="100" w:beforeAutospacing="1" w:after="100" w:afterAutospacing="1" w:line="240" w:lineRule="auto"/>
        <w:rPr>
          <w:rFonts w:asciiTheme="minorHAnsi" w:hAnsiTheme="minorHAnsi" w:cs="Arial"/>
          <w:color w:val="333333"/>
          <w:sz w:val="24"/>
          <w:szCs w:val="24"/>
        </w:rPr>
      </w:pPr>
      <w:r w:rsidRPr="00817FDB">
        <w:rPr>
          <w:rFonts w:asciiTheme="minorHAnsi" w:hAnsiTheme="minorHAnsi" w:cs="Arial"/>
          <w:color w:val="333333"/>
          <w:sz w:val="24"/>
          <w:szCs w:val="24"/>
        </w:rPr>
        <w:t>Heb je ook wel eens het gevoel dat je de situatie niet meer onder controle hebt of dat je leeft bij de waan van de dag? Merk je dat je soms stress e</w:t>
      </w:r>
      <w:r w:rsidRPr="00817FDB">
        <w:rPr>
          <w:rFonts w:asciiTheme="minorHAnsi" w:hAnsiTheme="minorHAnsi" w:cs="Arial"/>
          <w:color w:val="333333"/>
          <w:sz w:val="24"/>
          <w:szCs w:val="24"/>
        </w:rPr>
        <w:t>r</w:t>
      </w:r>
      <w:r w:rsidRPr="00817FDB">
        <w:rPr>
          <w:rFonts w:asciiTheme="minorHAnsi" w:hAnsiTheme="minorHAnsi" w:cs="Arial"/>
          <w:color w:val="333333"/>
          <w:sz w:val="24"/>
          <w:szCs w:val="24"/>
        </w:rPr>
        <w:t>vaart of uitgeblust thuiskomt? </w:t>
      </w:r>
      <w:r w:rsidRPr="00817FDB">
        <w:rPr>
          <w:rFonts w:asciiTheme="minorHAnsi" w:hAnsiTheme="minorHAnsi" w:cs="Arial"/>
          <w:color w:val="333333"/>
          <w:sz w:val="24"/>
          <w:szCs w:val="24"/>
        </w:rPr>
        <w:br/>
        <w:t>Met de cursus persoonlijk leiderschap krijg je weer grip op je leven en kun je je weer focu</w:t>
      </w:r>
      <w:r w:rsidRPr="00817FDB">
        <w:rPr>
          <w:rFonts w:asciiTheme="minorHAnsi" w:hAnsiTheme="minorHAnsi" w:cs="Arial"/>
          <w:color w:val="333333"/>
          <w:sz w:val="24"/>
          <w:szCs w:val="24"/>
        </w:rPr>
        <w:t>s</w:t>
      </w:r>
      <w:r w:rsidRPr="00817FDB">
        <w:rPr>
          <w:rFonts w:asciiTheme="minorHAnsi" w:hAnsiTheme="minorHAnsi" w:cs="Arial"/>
          <w:color w:val="333333"/>
          <w:sz w:val="24"/>
          <w:szCs w:val="24"/>
        </w:rPr>
        <w:t>sen op jouw doelen en op wat je echt belangrijk vindt. Zo werk je met meer plezier en heb je na jouw werkdag nog genoeg energie over voor andere activite</w:t>
      </w:r>
      <w:r w:rsidRPr="00817FDB">
        <w:rPr>
          <w:rFonts w:asciiTheme="minorHAnsi" w:hAnsiTheme="minorHAnsi" w:cs="Arial"/>
          <w:color w:val="333333"/>
          <w:sz w:val="24"/>
          <w:szCs w:val="24"/>
        </w:rPr>
        <w:t>i</w:t>
      </w:r>
      <w:r w:rsidRPr="00817FDB">
        <w:rPr>
          <w:rFonts w:asciiTheme="minorHAnsi" w:hAnsiTheme="minorHAnsi" w:cs="Arial"/>
          <w:color w:val="333333"/>
          <w:sz w:val="24"/>
          <w:szCs w:val="24"/>
        </w:rPr>
        <w:t>ten.</w:t>
      </w:r>
    </w:p>
    <w:p w:rsidR="00817FDB" w:rsidRPr="00817FDB" w:rsidRDefault="00817FDB" w:rsidP="00817FDB">
      <w:pPr>
        <w:suppressAutoHyphens w:val="0"/>
        <w:spacing w:before="100" w:beforeAutospacing="1" w:after="100" w:afterAutospacing="1" w:line="240" w:lineRule="auto"/>
        <w:rPr>
          <w:rFonts w:asciiTheme="minorHAnsi" w:hAnsiTheme="minorHAnsi" w:cs="Arial"/>
          <w:color w:val="333333"/>
          <w:sz w:val="24"/>
          <w:szCs w:val="24"/>
        </w:rPr>
      </w:pPr>
      <w:r w:rsidRPr="00817FDB">
        <w:rPr>
          <w:rFonts w:asciiTheme="minorHAnsi" w:hAnsiTheme="minorHAnsi" w:cs="Arial"/>
          <w:color w:val="333333"/>
          <w:sz w:val="24"/>
          <w:szCs w:val="24"/>
        </w:rPr>
        <w:t>Deze interactieve training heeft zowel een theoretische als een praktische invulling. Ook is er voldoende gelegenheid om vragen, knelpunten of o</w:t>
      </w:r>
      <w:r w:rsidRPr="00817FDB">
        <w:rPr>
          <w:rFonts w:asciiTheme="minorHAnsi" w:hAnsiTheme="minorHAnsi" w:cs="Arial"/>
          <w:color w:val="333333"/>
          <w:sz w:val="24"/>
          <w:szCs w:val="24"/>
        </w:rPr>
        <w:t>n</w:t>
      </w:r>
      <w:r w:rsidRPr="00817FDB">
        <w:rPr>
          <w:rFonts w:asciiTheme="minorHAnsi" w:hAnsiTheme="minorHAnsi" w:cs="Arial"/>
          <w:color w:val="333333"/>
          <w:sz w:val="24"/>
          <w:szCs w:val="24"/>
        </w:rPr>
        <w:t>duidelijkheden uit jouw dagelijkse werk voor te leggen. Dit kun je bijvoo</w:t>
      </w:r>
      <w:r w:rsidRPr="00817FDB">
        <w:rPr>
          <w:rFonts w:asciiTheme="minorHAnsi" w:hAnsiTheme="minorHAnsi" w:cs="Arial"/>
          <w:color w:val="333333"/>
          <w:sz w:val="24"/>
          <w:szCs w:val="24"/>
        </w:rPr>
        <w:t>r</w:t>
      </w:r>
      <w:r w:rsidRPr="00817FDB">
        <w:rPr>
          <w:rFonts w:asciiTheme="minorHAnsi" w:hAnsiTheme="minorHAnsi" w:cs="Arial"/>
          <w:color w:val="333333"/>
          <w:sz w:val="24"/>
          <w:szCs w:val="24"/>
        </w:rPr>
        <w:t>beeld doen door voorafgaand aan de training een praktijkcasus in te dienen die tijdens de training geanonimiseerd behandeld wordt. Zo ontdek je tijdens deze avond hoe je, met behoud van eigen authenticiteit, in staat bent om met meer plezier te werken.</w:t>
      </w:r>
    </w:p>
    <w:p w:rsidR="00817FDB" w:rsidRPr="00817FDB" w:rsidRDefault="00817FDB" w:rsidP="00817FDB">
      <w:pPr>
        <w:suppressAutoHyphens w:val="0"/>
        <w:spacing w:before="100" w:beforeAutospacing="1" w:after="100" w:afterAutospacing="1" w:line="240" w:lineRule="auto"/>
        <w:rPr>
          <w:rFonts w:asciiTheme="minorHAnsi" w:hAnsiTheme="minorHAnsi" w:cs="Arial"/>
          <w:color w:val="333333"/>
          <w:sz w:val="24"/>
          <w:szCs w:val="24"/>
        </w:rPr>
      </w:pPr>
      <w:r w:rsidRPr="00817FDB">
        <w:rPr>
          <w:rFonts w:asciiTheme="minorHAnsi" w:hAnsiTheme="minorHAnsi" w:cs="Arial"/>
          <w:color w:val="333333"/>
          <w:sz w:val="24"/>
          <w:szCs w:val="24"/>
        </w:rPr>
        <w:t>Na deze training:</w:t>
      </w:r>
    </w:p>
    <w:p w:rsidR="00817FDB" w:rsidRPr="00817FDB" w:rsidRDefault="00817FDB" w:rsidP="00817FDB">
      <w:pPr>
        <w:numPr>
          <w:ilvl w:val="0"/>
          <w:numId w:val="45"/>
        </w:numPr>
        <w:suppressAutoHyphens w:val="0"/>
        <w:spacing w:before="100" w:beforeAutospacing="1" w:after="100" w:afterAutospacing="1" w:line="240" w:lineRule="auto"/>
        <w:rPr>
          <w:rFonts w:asciiTheme="minorHAnsi" w:hAnsiTheme="minorHAnsi" w:cs="Arial"/>
          <w:color w:val="333333"/>
          <w:sz w:val="24"/>
          <w:szCs w:val="24"/>
        </w:rPr>
      </w:pPr>
      <w:r w:rsidRPr="00817FDB">
        <w:rPr>
          <w:rFonts w:asciiTheme="minorHAnsi" w:hAnsiTheme="minorHAnsi" w:cs="Arial"/>
          <w:color w:val="333333"/>
          <w:sz w:val="24"/>
          <w:szCs w:val="24"/>
        </w:rPr>
        <w:t>Ben je in staat jouw grenzen aan te geven en te bewaken</w:t>
      </w:r>
    </w:p>
    <w:p w:rsidR="00817FDB" w:rsidRPr="00817FDB" w:rsidRDefault="00817FDB" w:rsidP="00817FDB">
      <w:pPr>
        <w:numPr>
          <w:ilvl w:val="0"/>
          <w:numId w:val="45"/>
        </w:numPr>
        <w:suppressAutoHyphens w:val="0"/>
        <w:spacing w:before="100" w:beforeAutospacing="1" w:after="100" w:afterAutospacing="1" w:line="240" w:lineRule="auto"/>
        <w:rPr>
          <w:rFonts w:asciiTheme="minorHAnsi" w:hAnsiTheme="minorHAnsi" w:cs="Arial"/>
          <w:color w:val="333333"/>
          <w:sz w:val="24"/>
          <w:szCs w:val="24"/>
        </w:rPr>
      </w:pPr>
      <w:r w:rsidRPr="00817FDB">
        <w:rPr>
          <w:rFonts w:asciiTheme="minorHAnsi" w:hAnsiTheme="minorHAnsi" w:cs="Arial"/>
          <w:color w:val="333333"/>
          <w:sz w:val="24"/>
          <w:szCs w:val="24"/>
        </w:rPr>
        <w:t>Kun je “nee” zeggen </w:t>
      </w:r>
    </w:p>
    <w:p w:rsidR="00817FDB" w:rsidRPr="00817FDB" w:rsidRDefault="00817FDB" w:rsidP="00817FDB">
      <w:pPr>
        <w:numPr>
          <w:ilvl w:val="0"/>
          <w:numId w:val="45"/>
        </w:numPr>
        <w:suppressAutoHyphens w:val="0"/>
        <w:spacing w:before="100" w:beforeAutospacing="1" w:after="100" w:afterAutospacing="1" w:line="240" w:lineRule="auto"/>
        <w:rPr>
          <w:rFonts w:asciiTheme="minorHAnsi" w:hAnsiTheme="minorHAnsi" w:cs="Arial"/>
          <w:color w:val="333333"/>
          <w:sz w:val="24"/>
          <w:szCs w:val="24"/>
        </w:rPr>
      </w:pPr>
      <w:r w:rsidRPr="00817FDB">
        <w:rPr>
          <w:rFonts w:asciiTheme="minorHAnsi" w:hAnsiTheme="minorHAnsi" w:cs="Arial"/>
          <w:color w:val="333333"/>
          <w:sz w:val="24"/>
          <w:szCs w:val="24"/>
        </w:rPr>
        <w:t>Kun je om gaan met “ja maar”</w:t>
      </w:r>
    </w:p>
    <w:p w:rsidR="00817FDB" w:rsidRPr="00817FDB" w:rsidRDefault="00817FDB" w:rsidP="00817FDB">
      <w:pPr>
        <w:numPr>
          <w:ilvl w:val="0"/>
          <w:numId w:val="45"/>
        </w:numPr>
        <w:suppressAutoHyphens w:val="0"/>
        <w:spacing w:before="100" w:beforeAutospacing="1" w:after="100" w:afterAutospacing="1" w:line="240" w:lineRule="auto"/>
        <w:rPr>
          <w:rFonts w:asciiTheme="minorHAnsi" w:hAnsiTheme="minorHAnsi" w:cs="Arial"/>
          <w:color w:val="333333"/>
          <w:sz w:val="24"/>
          <w:szCs w:val="24"/>
        </w:rPr>
      </w:pPr>
      <w:r w:rsidRPr="00817FDB">
        <w:rPr>
          <w:rFonts w:asciiTheme="minorHAnsi" w:hAnsiTheme="minorHAnsi" w:cs="Arial"/>
          <w:color w:val="333333"/>
          <w:sz w:val="24"/>
          <w:szCs w:val="24"/>
        </w:rPr>
        <w:t>Kun je je zelfvertrouwen vergroten</w:t>
      </w:r>
    </w:p>
    <w:p w:rsidR="00817FDB" w:rsidRPr="00817FDB" w:rsidRDefault="00817FDB" w:rsidP="00817FDB">
      <w:pPr>
        <w:numPr>
          <w:ilvl w:val="0"/>
          <w:numId w:val="45"/>
        </w:numPr>
        <w:suppressAutoHyphens w:val="0"/>
        <w:spacing w:before="100" w:beforeAutospacing="1" w:after="100" w:afterAutospacing="1" w:line="240" w:lineRule="auto"/>
        <w:rPr>
          <w:rFonts w:asciiTheme="minorHAnsi" w:hAnsiTheme="minorHAnsi" w:cs="Arial"/>
          <w:color w:val="333333"/>
          <w:sz w:val="24"/>
          <w:szCs w:val="24"/>
        </w:rPr>
      </w:pPr>
      <w:r w:rsidRPr="00817FDB">
        <w:rPr>
          <w:rFonts w:asciiTheme="minorHAnsi" w:hAnsiTheme="minorHAnsi" w:cs="Arial"/>
          <w:color w:val="333333"/>
          <w:sz w:val="24"/>
          <w:szCs w:val="24"/>
        </w:rPr>
        <w:t>Kun je de effecten van jouw gedrag op jezelf en jouw omgeving waar nemen</w:t>
      </w:r>
    </w:p>
    <w:p w:rsidR="00817FDB" w:rsidRPr="00817FDB" w:rsidRDefault="00817FDB" w:rsidP="00817FDB">
      <w:pPr>
        <w:numPr>
          <w:ilvl w:val="0"/>
          <w:numId w:val="45"/>
        </w:numPr>
        <w:suppressAutoHyphens w:val="0"/>
        <w:spacing w:before="100" w:beforeAutospacing="1" w:after="100" w:afterAutospacing="1" w:line="240" w:lineRule="auto"/>
        <w:rPr>
          <w:rFonts w:asciiTheme="minorHAnsi" w:hAnsiTheme="minorHAnsi" w:cs="Arial"/>
          <w:color w:val="333333"/>
          <w:sz w:val="24"/>
          <w:szCs w:val="24"/>
        </w:rPr>
      </w:pPr>
      <w:r w:rsidRPr="00817FDB">
        <w:rPr>
          <w:rFonts w:asciiTheme="minorHAnsi" w:hAnsiTheme="minorHAnsi" w:cs="Arial"/>
          <w:color w:val="333333"/>
          <w:sz w:val="24"/>
          <w:szCs w:val="24"/>
        </w:rPr>
        <w:t>Ben je in staat om te reflecteren op jouw eigen gedrag</w:t>
      </w:r>
    </w:p>
    <w:p w:rsidR="00817FDB" w:rsidRPr="00817FDB" w:rsidRDefault="00817FDB" w:rsidP="00817FDB">
      <w:pPr>
        <w:numPr>
          <w:ilvl w:val="0"/>
          <w:numId w:val="45"/>
        </w:numPr>
        <w:suppressAutoHyphens w:val="0"/>
        <w:spacing w:before="100" w:beforeAutospacing="1" w:after="100" w:afterAutospacing="1" w:line="240" w:lineRule="auto"/>
        <w:rPr>
          <w:rFonts w:asciiTheme="minorHAnsi" w:hAnsiTheme="minorHAnsi" w:cs="Arial"/>
          <w:color w:val="333333"/>
          <w:sz w:val="24"/>
          <w:szCs w:val="24"/>
        </w:rPr>
      </w:pPr>
      <w:r w:rsidRPr="00817FDB">
        <w:rPr>
          <w:rFonts w:asciiTheme="minorHAnsi" w:hAnsiTheme="minorHAnsi" w:cs="Arial"/>
          <w:color w:val="333333"/>
          <w:sz w:val="24"/>
          <w:szCs w:val="24"/>
        </w:rPr>
        <w:t>Ben je in staat jouw non verbale communicatie bewust in te zetten</w:t>
      </w:r>
    </w:p>
    <w:p w:rsidR="00817FDB" w:rsidRPr="00817FDB" w:rsidRDefault="00817FDB" w:rsidP="00817FDB">
      <w:pPr>
        <w:numPr>
          <w:ilvl w:val="0"/>
          <w:numId w:val="45"/>
        </w:numPr>
        <w:suppressAutoHyphens w:val="0"/>
        <w:spacing w:before="100" w:beforeAutospacing="1" w:after="100" w:afterAutospacing="1" w:line="240" w:lineRule="auto"/>
        <w:rPr>
          <w:rFonts w:asciiTheme="minorHAnsi" w:hAnsiTheme="minorHAnsi" w:cs="Arial"/>
          <w:color w:val="333333"/>
          <w:sz w:val="24"/>
          <w:szCs w:val="24"/>
        </w:rPr>
      </w:pPr>
      <w:r w:rsidRPr="00817FDB">
        <w:rPr>
          <w:rFonts w:asciiTheme="minorHAnsi" w:hAnsiTheme="minorHAnsi" w:cs="Arial"/>
          <w:color w:val="333333"/>
          <w:sz w:val="24"/>
          <w:szCs w:val="24"/>
        </w:rPr>
        <w:t>Kun je switchen tussen de verschillende niveaus van luisteren</w:t>
      </w:r>
    </w:p>
    <w:p w:rsidR="00817FDB" w:rsidRPr="00817FDB" w:rsidRDefault="00817FDB" w:rsidP="00817FDB">
      <w:pPr>
        <w:numPr>
          <w:ilvl w:val="0"/>
          <w:numId w:val="45"/>
        </w:numPr>
        <w:suppressAutoHyphens w:val="0"/>
        <w:spacing w:before="100" w:beforeAutospacing="1" w:after="100" w:afterAutospacing="1" w:line="240" w:lineRule="auto"/>
        <w:rPr>
          <w:rFonts w:asciiTheme="minorHAnsi" w:hAnsiTheme="minorHAnsi" w:cs="Arial"/>
          <w:color w:val="333333"/>
          <w:sz w:val="24"/>
          <w:szCs w:val="24"/>
        </w:rPr>
      </w:pPr>
      <w:r w:rsidRPr="00817FDB">
        <w:rPr>
          <w:rFonts w:asciiTheme="minorHAnsi" w:hAnsiTheme="minorHAnsi" w:cs="Arial"/>
          <w:color w:val="333333"/>
          <w:sz w:val="24"/>
          <w:szCs w:val="24"/>
        </w:rPr>
        <w:t>Kun je aan de slag met antwoorden op concrete vragen uit jouw e</w:t>
      </w:r>
      <w:r w:rsidRPr="00817FDB">
        <w:rPr>
          <w:rFonts w:asciiTheme="minorHAnsi" w:hAnsiTheme="minorHAnsi" w:cs="Arial"/>
          <w:color w:val="333333"/>
          <w:sz w:val="24"/>
          <w:szCs w:val="24"/>
        </w:rPr>
        <w:t>i</w:t>
      </w:r>
      <w:r w:rsidRPr="00817FDB">
        <w:rPr>
          <w:rFonts w:asciiTheme="minorHAnsi" w:hAnsiTheme="minorHAnsi" w:cs="Arial"/>
          <w:color w:val="333333"/>
          <w:sz w:val="24"/>
          <w:szCs w:val="24"/>
        </w:rPr>
        <w:t>gen praktijks</w:t>
      </w:r>
      <w:r w:rsidRPr="00817FDB">
        <w:rPr>
          <w:rFonts w:asciiTheme="minorHAnsi" w:hAnsiTheme="minorHAnsi" w:cs="Arial"/>
          <w:color w:val="333333"/>
          <w:sz w:val="24"/>
          <w:szCs w:val="24"/>
        </w:rPr>
        <w:t>i</w:t>
      </w:r>
      <w:r w:rsidRPr="00817FDB">
        <w:rPr>
          <w:rFonts w:asciiTheme="minorHAnsi" w:hAnsiTheme="minorHAnsi" w:cs="Arial"/>
          <w:color w:val="333333"/>
          <w:sz w:val="24"/>
          <w:szCs w:val="24"/>
        </w:rPr>
        <w:t>tuatie</w:t>
      </w:r>
    </w:p>
    <w:p w:rsidR="00817FDB" w:rsidRPr="00817FDB" w:rsidRDefault="00817FDB" w:rsidP="00817FDB">
      <w:pPr>
        <w:suppressAutoHyphens w:val="0"/>
        <w:spacing w:before="100" w:beforeAutospacing="1" w:after="100" w:afterAutospacing="1" w:line="240" w:lineRule="auto"/>
        <w:rPr>
          <w:rFonts w:asciiTheme="minorHAnsi" w:hAnsiTheme="minorHAnsi" w:cs="Arial"/>
          <w:color w:val="333333"/>
          <w:sz w:val="24"/>
          <w:szCs w:val="24"/>
        </w:rPr>
      </w:pPr>
      <w:r w:rsidRPr="00817FDB">
        <w:rPr>
          <w:rFonts w:asciiTheme="minorHAnsi" w:hAnsiTheme="minorHAnsi" w:cs="Arial"/>
          <w:color w:val="333333"/>
          <w:sz w:val="24"/>
          <w:szCs w:val="24"/>
        </w:rPr>
        <w:t>De werkwijze in de training is afwisselend, interactief, informatief en o</w:t>
      </w:r>
      <w:r w:rsidRPr="00817FDB">
        <w:rPr>
          <w:rFonts w:asciiTheme="minorHAnsi" w:hAnsiTheme="minorHAnsi" w:cs="Arial"/>
          <w:color w:val="333333"/>
          <w:sz w:val="24"/>
          <w:szCs w:val="24"/>
        </w:rPr>
        <w:t>p</w:t>
      </w:r>
      <w:r w:rsidRPr="00817FDB">
        <w:rPr>
          <w:rFonts w:asciiTheme="minorHAnsi" w:hAnsiTheme="minorHAnsi" w:cs="Arial"/>
          <w:color w:val="333333"/>
          <w:sz w:val="24"/>
          <w:szCs w:val="24"/>
        </w:rPr>
        <w:t>bouwend. De training geeft nieuwe inzichten en speelt in op praktijksitu</w:t>
      </w:r>
      <w:r w:rsidRPr="00817FDB">
        <w:rPr>
          <w:rFonts w:asciiTheme="minorHAnsi" w:hAnsiTheme="minorHAnsi" w:cs="Arial"/>
          <w:color w:val="333333"/>
          <w:sz w:val="24"/>
          <w:szCs w:val="24"/>
        </w:rPr>
        <w:t>a</w:t>
      </w:r>
      <w:r w:rsidRPr="00817FDB">
        <w:rPr>
          <w:rFonts w:asciiTheme="minorHAnsi" w:hAnsiTheme="minorHAnsi" w:cs="Arial"/>
          <w:color w:val="333333"/>
          <w:sz w:val="24"/>
          <w:szCs w:val="24"/>
        </w:rPr>
        <w:t>ties. Ook is er ruimte om in te gaan op individuele casuïstiek, zodat je na de training direct aan de slag kunt met inzichten voor jouw eigen praktijk.</w:t>
      </w:r>
    </w:p>
    <w:p w:rsidR="00817FDB" w:rsidRPr="00817FDB" w:rsidRDefault="00817FDB" w:rsidP="00817FDB">
      <w:pPr>
        <w:suppressAutoHyphens w:val="0"/>
        <w:spacing w:before="100" w:beforeAutospacing="1" w:after="100" w:afterAutospacing="1" w:line="240" w:lineRule="auto"/>
        <w:outlineLvl w:val="1"/>
        <w:rPr>
          <w:rFonts w:asciiTheme="minorHAnsi" w:hAnsiTheme="minorHAnsi" w:cs="Arial"/>
          <w:b/>
          <w:color w:val="333333"/>
          <w:sz w:val="24"/>
          <w:szCs w:val="24"/>
        </w:rPr>
      </w:pPr>
      <w:r w:rsidRPr="00817FDB">
        <w:rPr>
          <w:rFonts w:asciiTheme="minorHAnsi" w:hAnsiTheme="minorHAnsi" w:cs="Arial"/>
          <w:b/>
          <w:color w:val="333333"/>
          <w:sz w:val="24"/>
          <w:szCs w:val="24"/>
        </w:rPr>
        <w:t>Voor wie?</w:t>
      </w:r>
      <w:bookmarkStart w:id="0" w:name="_GoBack"/>
      <w:bookmarkEnd w:id="0"/>
    </w:p>
    <w:p w:rsidR="00817FDB" w:rsidRPr="00817FDB" w:rsidRDefault="00817FDB" w:rsidP="00817FDB">
      <w:pPr>
        <w:suppressAutoHyphens w:val="0"/>
        <w:spacing w:before="100" w:beforeAutospacing="1" w:after="100" w:afterAutospacing="1" w:line="240" w:lineRule="auto"/>
        <w:rPr>
          <w:rFonts w:asciiTheme="minorHAnsi" w:hAnsiTheme="minorHAnsi" w:cs="Arial"/>
          <w:color w:val="333333"/>
          <w:sz w:val="24"/>
          <w:szCs w:val="24"/>
        </w:rPr>
      </w:pPr>
      <w:r w:rsidRPr="00817FDB">
        <w:rPr>
          <w:rFonts w:asciiTheme="minorHAnsi" w:hAnsiTheme="minorHAnsi" w:cs="Arial"/>
          <w:color w:val="333333"/>
          <w:sz w:val="24"/>
          <w:szCs w:val="24"/>
        </w:rPr>
        <w:t>De training is bedoeld voor tandartsen die hun persoonlijke en profession</w:t>
      </w:r>
      <w:r w:rsidRPr="00817FDB">
        <w:rPr>
          <w:rFonts w:asciiTheme="minorHAnsi" w:hAnsiTheme="minorHAnsi" w:cs="Arial"/>
          <w:color w:val="333333"/>
          <w:sz w:val="24"/>
          <w:szCs w:val="24"/>
        </w:rPr>
        <w:t>e</w:t>
      </w:r>
      <w:r w:rsidRPr="00817FDB">
        <w:rPr>
          <w:rFonts w:asciiTheme="minorHAnsi" w:hAnsiTheme="minorHAnsi" w:cs="Arial"/>
          <w:color w:val="333333"/>
          <w:sz w:val="24"/>
          <w:szCs w:val="24"/>
        </w:rPr>
        <w:t>le ontwi</w:t>
      </w:r>
      <w:r w:rsidRPr="00817FDB">
        <w:rPr>
          <w:rFonts w:asciiTheme="minorHAnsi" w:hAnsiTheme="minorHAnsi" w:cs="Arial"/>
          <w:color w:val="333333"/>
          <w:sz w:val="24"/>
          <w:szCs w:val="24"/>
        </w:rPr>
        <w:t>k</w:t>
      </w:r>
      <w:r w:rsidRPr="00817FDB">
        <w:rPr>
          <w:rFonts w:asciiTheme="minorHAnsi" w:hAnsiTheme="minorHAnsi" w:cs="Arial"/>
          <w:color w:val="333333"/>
          <w:sz w:val="24"/>
          <w:szCs w:val="24"/>
        </w:rPr>
        <w:t>keling serieus nemen.</w:t>
      </w:r>
      <w:r w:rsidRPr="00817FDB">
        <w:rPr>
          <w:rFonts w:asciiTheme="minorHAnsi" w:hAnsiTheme="minorHAnsi" w:cs="Arial"/>
          <w:color w:val="333333"/>
          <w:sz w:val="24"/>
          <w:szCs w:val="24"/>
        </w:rPr>
        <w:br/>
        <w:t xml:space="preserve">Afhankelijk van de groepsgrootte (15-20 deelnemers) is er in meer of in </w:t>
      </w:r>
      <w:r w:rsidRPr="00817FDB">
        <w:rPr>
          <w:rFonts w:asciiTheme="minorHAnsi" w:hAnsiTheme="minorHAnsi" w:cs="Arial"/>
          <w:color w:val="333333"/>
          <w:sz w:val="24"/>
          <w:szCs w:val="24"/>
        </w:rPr>
        <w:lastRenderedPageBreak/>
        <w:t>mindere mate ruimte voor interactie en het uitwerken van ingebrachte praktijkvoorbeelden.</w:t>
      </w:r>
    </w:p>
    <w:p w:rsidR="0009447F" w:rsidRPr="00817FDB" w:rsidRDefault="0009447F" w:rsidP="00817FDB">
      <w:pPr>
        <w:rPr>
          <w:rFonts w:asciiTheme="minorHAnsi" w:hAnsiTheme="minorHAnsi" w:cs="Arial"/>
          <w:sz w:val="24"/>
          <w:szCs w:val="24"/>
        </w:rPr>
      </w:pPr>
    </w:p>
    <w:sectPr w:rsidR="0009447F" w:rsidRPr="00817FDB" w:rsidSect="000347F6">
      <w:headerReference w:type="default" r:id="rId9"/>
      <w:headerReference w:type="first" r:id="rId10"/>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A7" w:rsidRPr="000347F6" w:rsidRDefault="005832A7" w:rsidP="000347F6">
      <w:pPr>
        <w:pStyle w:val="Voettekst"/>
      </w:pPr>
    </w:p>
  </w:endnote>
  <w:endnote w:type="continuationSeparator" w:id="0">
    <w:p w:rsidR="005832A7" w:rsidRPr="000347F6" w:rsidRDefault="005832A7"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A7" w:rsidRPr="000347F6" w:rsidRDefault="005832A7" w:rsidP="000347F6">
      <w:pPr>
        <w:pStyle w:val="Voettekst"/>
      </w:pPr>
    </w:p>
  </w:footnote>
  <w:footnote w:type="continuationSeparator" w:id="0">
    <w:p w:rsidR="005832A7" w:rsidRPr="000347F6" w:rsidRDefault="005832A7" w:rsidP="000347F6">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DB" w:rsidRDefault="00817FDB">
    <w:pPr>
      <w:pStyle w:val="Koptekst"/>
    </w:pPr>
    <w:r>
      <mc:AlternateContent>
        <mc:Choice Requires="wpc">
          <w:drawing>
            <wp:anchor distT="0" distB="0" distL="114300" distR="114300" simplePos="0" relativeHeight="251659264" behindDoc="1" locked="0" layoutInCell="1" allowOverlap="1" wp14:anchorId="1849FA95" wp14:editId="5EA32B95">
              <wp:simplePos x="0" y="0"/>
              <wp:positionH relativeFrom="page">
                <wp:posOffset>0</wp:posOffset>
              </wp:positionH>
              <wp:positionV relativeFrom="page">
                <wp:posOffset>0</wp:posOffset>
              </wp:positionV>
              <wp:extent cx="7560310" cy="1014730"/>
              <wp:effectExtent l="0" t="0" r="2540" b="0"/>
              <wp:wrapNone/>
              <wp:docPr id="22"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7FDB" w:rsidRPr="00444348" w:rsidRDefault="00817FDB"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1" o:spid="_x0000_s1026" editas="canvas" style="position:absolute;margin-left:0;margin-top:0;width:595.3pt;height:79.9pt;z-index:-251657216;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K0eDzl5EwAANGkAAA4AAAAAAAAAAAAAAAAALgIAAGRycy9lMm9Eb2MueG1sUEsBAi0A&#10;FAAGAAgAAAAhACFBRdjeAAAABgEAAA8AAAAAAAAAAAAAAAAA0xUAAGRycy9kb3ducmV2LnhtbFBL&#10;BQYAAAAABAAEAPMAAAD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147;visibility:visible;mso-wrap-style:square">
                <v:fill o:detectmouseclick="t"/>
                <v:path o:connecttype="none"/>
              </v:shape>
              <v:rect id="Rectangle 5" o:spid="_x0000_s1028"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gIr8A&#10;AADbAAAADwAAAGRycy9kb3ducmV2LnhtbERP24rCMBB9F/yHMIJvmrquIrVRxMVFYV+sfsDQTC/a&#10;TEoTtevXb4QF3+ZwrpOsO1OLO7WusqxgMo5AEGdWV1woOJ92owUI55E11pZJwS85WK/6vQRjbR98&#10;pHvqCxFC2MWooPS+iaV0WUkG3dg2xIHLbWvQB9gWUrf4COGmlh9RNJcGKw4NJTa0LSm7pjejID18&#10;SffJpws9a7NxP9l3rmdGqeGg2yxBeOr8W/zv3uswfwqvX8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AivwAAANsAAAAPAAAAAAAAAAAAAAAAAJgCAABkcnMvZG93bnJl&#10;di54bWxQSwUGAAAAAAQABAD1AAAAhAMAAAAA&#10;" fillcolor="#f7941e" stroked="f"/>
              <v:shape id="Freeform 6" o:spid="_x0000_s1029"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jdcQA&#10;AADbAAAADwAAAGRycy9kb3ducmV2LnhtbERPTWvCQBC9F/oflil4KbpRxErqKqUoeAm21qjHITtN&#10;gtnZkF1N9Ne7BaG3ebzPmS06U4kLNa60rGA4iEAQZ1aXnCvY/az6UxDOI2usLJOCKzlYzJ+fZhhr&#10;2/I3XbY+FyGEXYwKCu/rWEqXFWTQDWxNHLhf2xj0ATa51A22IdxUchRFE2mw5NBQYE2fBWWn7dko&#10;2I826VHfXs1ydajTr/SUvLVJolTvpft4B+Gp8//ih3utw/wx/P0SD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43XEAAAA2wAAAA8AAAAAAAAAAAAAAAAAmAIAAGRycy9k&#10;b3ducmV2LnhtbFBLBQYAAAAABAAEAPUAAACJAw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0"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xAsEA&#10;AADbAAAADwAAAGRycy9kb3ducmV2LnhtbERPz2vCMBS+D/Y/hDfYbU3bg0g1Ld3YQPRkFdnxrXk2&#10;xealNFG7/94cBjt+fL/X1WwHcaPJ944VZEkKgrh1uudOwfHw9bYE4QOyxsExKfglD1X5/LTGQrs7&#10;7+nWhE7EEPYFKjAhjIWUvjVk0SduJI7c2U0WQ4RTJ/WE9xhuB5mn6UJa7Dk2GBzpw1B7aa5WQbvt&#10;9jKrm9P3YWOa989053aLH6VeX+Z6BSLQHP7Ff+6NVpDH9fFL/A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3cQLBAAAA2w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1"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assMA&#10;AADbAAAADwAAAGRycy9kb3ducmV2LnhtbESPQWvCQBSE70L/w/KE3nSTHKxG1yClpfaoLYK3R/a5&#10;CWbfht2tif++Wyh4HGbmG2ZTjbYTN/Khdawgn2cgiGunWzYKvr/eZ0sQISJr7ByTgjsFqLZPkw2W&#10;2g18oNsxGpEgHEpU0MTYl1KGuiGLYe564uRdnLcYk/RGao9DgttOFlm2kBZbTgsN9vTaUH09/lgF&#10;q0Xx6Q+nj/NwuQ/nq3nB/eoNlXqejrs1iEhjfIT/23utoMjh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assMAAADbAAAADwAAAAAAAAAAAAAAAACYAgAAZHJzL2Rv&#10;d25yZXYueG1sUEsFBgAAAAAEAAQA9QAAAIgDAAAAAA==&#10;" fillcolor="white [3212]" stroked="f" strokeweight="2pt">
                <v:fill opacity="0"/>
                <v:textbox>
                  <w:txbxContent>
                    <w:p w:rsidR="00817FDB" w:rsidRPr="00444348" w:rsidRDefault="00817FDB" w:rsidP="009B2BF3">
                      <w:pPr>
                        <w:rPr>
                          <w:color w:val="F7941E" w:themeColor="accent1"/>
                          <w:sz w:val="2"/>
                          <w:szCs w:val="2"/>
                        </w:rPr>
                      </w:pP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DB" w:rsidRDefault="00817FDB">
    <w:pPr>
      <w:pStyle w:val="Koptekst"/>
    </w:pPr>
    <w:r>
      <w:rPr>
        <w:noProof/>
      </w:rPr>
      <mc:AlternateContent>
        <mc:Choice Requires="wpc">
          <w:drawing>
            <wp:anchor distT="0" distB="0" distL="114300" distR="114300" simplePos="0" relativeHeight="251667456" behindDoc="1" locked="0" layoutInCell="1" allowOverlap="1" wp14:anchorId="48FF31F1" wp14:editId="0559962E">
              <wp:simplePos x="0" y="0"/>
              <wp:positionH relativeFrom="page">
                <wp:posOffset>0</wp:posOffset>
              </wp:positionH>
              <wp:positionV relativeFrom="page">
                <wp:align>bottom</wp:align>
              </wp:positionV>
              <wp:extent cx="7560310" cy="762635"/>
              <wp:effectExtent l="0" t="0" r="0" b="0"/>
              <wp:wrapNone/>
              <wp:docPr id="10" name="TeVerwijderenShape_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Freeform 4"/>
                      <wps:cNvSpPr>
                        <a:spLocks noEditPoints="1"/>
                      </wps:cNvSpPr>
                      <wps:spPr bwMode="auto">
                        <a:xfrm>
                          <a:off x="1002665" y="125730"/>
                          <a:ext cx="5598795" cy="295910"/>
                        </a:xfrm>
                        <a:custGeom>
                          <a:avLst/>
                          <a:gdLst>
                            <a:gd name="T0" fmla="*/ 6720 w 17634"/>
                            <a:gd name="T1" fmla="*/ 231 h 929"/>
                            <a:gd name="T2" fmla="*/ 3102 w 17634"/>
                            <a:gd name="T3" fmla="*/ 261 h 929"/>
                            <a:gd name="T4" fmla="*/ 7647 w 17634"/>
                            <a:gd name="T5" fmla="*/ 308 h 929"/>
                            <a:gd name="T6" fmla="*/ 15839 w 17634"/>
                            <a:gd name="T7" fmla="*/ 309 h 929"/>
                            <a:gd name="T8" fmla="*/ 7397 w 17634"/>
                            <a:gd name="T9" fmla="*/ 47 h 929"/>
                            <a:gd name="T10" fmla="*/ 2899 w 17634"/>
                            <a:gd name="T11" fmla="*/ 47 h 929"/>
                            <a:gd name="T12" fmla="*/ 2746 w 17634"/>
                            <a:gd name="T13" fmla="*/ 120 h 929"/>
                            <a:gd name="T14" fmla="*/ 4205 w 17634"/>
                            <a:gd name="T15" fmla="*/ 131 h 929"/>
                            <a:gd name="T16" fmla="*/ 17598 w 17634"/>
                            <a:gd name="T17" fmla="*/ 253 h 929"/>
                            <a:gd name="T18" fmla="*/ 5270 w 17634"/>
                            <a:gd name="T19" fmla="*/ 104 h 929"/>
                            <a:gd name="T20" fmla="*/ 3775 w 17634"/>
                            <a:gd name="T21" fmla="*/ 270 h 929"/>
                            <a:gd name="T22" fmla="*/ 3982 w 17634"/>
                            <a:gd name="T23" fmla="*/ 290 h 929"/>
                            <a:gd name="T24" fmla="*/ 4752 w 17634"/>
                            <a:gd name="T25" fmla="*/ 309 h 929"/>
                            <a:gd name="T26" fmla="*/ 8139 w 17634"/>
                            <a:gd name="T27" fmla="*/ 148 h 929"/>
                            <a:gd name="T28" fmla="*/ 6147 w 17634"/>
                            <a:gd name="T29" fmla="*/ 225 h 929"/>
                            <a:gd name="T30" fmla="*/ 16336 w 17634"/>
                            <a:gd name="T31" fmla="*/ 112 h 929"/>
                            <a:gd name="T32" fmla="*/ 16632 w 17634"/>
                            <a:gd name="T33" fmla="*/ 118 h 929"/>
                            <a:gd name="T34" fmla="*/ 16746 w 17634"/>
                            <a:gd name="T35" fmla="*/ 290 h 929"/>
                            <a:gd name="T36" fmla="*/ 5821 w 17634"/>
                            <a:gd name="T37" fmla="*/ 242 h 929"/>
                            <a:gd name="T38" fmla="*/ 3607 w 17634"/>
                            <a:gd name="T39" fmla="*/ 271 h 929"/>
                            <a:gd name="T40" fmla="*/ 3425 w 17634"/>
                            <a:gd name="T41" fmla="*/ 309 h 929"/>
                            <a:gd name="T42" fmla="*/ 13397 w 17634"/>
                            <a:gd name="T43" fmla="*/ 159 h 929"/>
                            <a:gd name="T44" fmla="*/ 10829 w 17634"/>
                            <a:gd name="T45" fmla="*/ 28 h 929"/>
                            <a:gd name="T46" fmla="*/ 11211 w 17634"/>
                            <a:gd name="T47" fmla="*/ 309 h 929"/>
                            <a:gd name="T48" fmla="*/ 572 w 17634"/>
                            <a:gd name="T49" fmla="*/ 176 h 929"/>
                            <a:gd name="T50" fmla="*/ 490 w 17634"/>
                            <a:gd name="T51" fmla="*/ 243 h 929"/>
                            <a:gd name="T52" fmla="*/ 10649 w 17634"/>
                            <a:gd name="T53" fmla="*/ 271 h 929"/>
                            <a:gd name="T54" fmla="*/ 10460 w 17634"/>
                            <a:gd name="T55" fmla="*/ 152 h 929"/>
                            <a:gd name="T56" fmla="*/ 11945 w 17634"/>
                            <a:gd name="T57" fmla="*/ 131 h 929"/>
                            <a:gd name="T58" fmla="*/ 11834 w 17634"/>
                            <a:gd name="T59" fmla="*/ 253 h 929"/>
                            <a:gd name="T60" fmla="*/ 11765 w 17634"/>
                            <a:gd name="T61" fmla="*/ 47 h 929"/>
                            <a:gd name="T62" fmla="*/ 78 w 17634"/>
                            <a:gd name="T63" fmla="*/ 66 h 929"/>
                            <a:gd name="T64" fmla="*/ 12637 w 17634"/>
                            <a:gd name="T65" fmla="*/ 47 h 929"/>
                            <a:gd name="T66" fmla="*/ 14260 w 17634"/>
                            <a:gd name="T67" fmla="*/ 100 h 929"/>
                            <a:gd name="T68" fmla="*/ 14929 w 17634"/>
                            <a:gd name="T69" fmla="*/ 100 h 929"/>
                            <a:gd name="T70" fmla="*/ 8935 w 17634"/>
                            <a:gd name="T71" fmla="*/ 243 h 929"/>
                            <a:gd name="T72" fmla="*/ 9208 w 17634"/>
                            <a:gd name="T73" fmla="*/ 146 h 929"/>
                            <a:gd name="T74" fmla="*/ 8593 w 17634"/>
                            <a:gd name="T75" fmla="*/ 151 h 929"/>
                            <a:gd name="T76" fmla="*/ 2224 w 17634"/>
                            <a:gd name="T77" fmla="*/ 47 h 929"/>
                            <a:gd name="T78" fmla="*/ 1350 w 17634"/>
                            <a:gd name="T79" fmla="*/ 47 h 929"/>
                            <a:gd name="T80" fmla="*/ 771 w 17634"/>
                            <a:gd name="T81" fmla="*/ 112 h 929"/>
                            <a:gd name="T82" fmla="*/ 14081 w 17634"/>
                            <a:gd name="T83" fmla="*/ 244 h 929"/>
                            <a:gd name="T84" fmla="*/ 9486 w 17634"/>
                            <a:gd name="T85" fmla="*/ 290 h 929"/>
                            <a:gd name="T86" fmla="*/ 1670 w 17634"/>
                            <a:gd name="T87" fmla="*/ 184 h 929"/>
                            <a:gd name="T88" fmla="*/ 14494 w 17634"/>
                            <a:gd name="T89" fmla="*/ 165 h 929"/>
                            <a:gd name="T90" fmla="*/ 10554 w 17634"/>
                            <a:gd name="T91" fmla="*/ 804 h 929"/>
                            <a:gd name="T92" fmla="*/ 10988 w 17634"/>
                            <a:gd name="T93" fmla="*/ 831 h 929"/>
                            <a:gd name="T94" fmla="*/ 10760 w 17634"/>
                            <a:gd name="T95" fmla="*/ 590 h 929"/>
                            <a:gd name="T96" fmla="*/ 9624 w 17634"/>
                            <a:gd name="T97" fmla="*/ 719 h 929"/>
                            <a:gd name="T98" fmla="*/ 9954 w 17634"/>
                            <a:gd name="T99" fmla="*/ 628 h 929"/>
                            <a:gd name="T100" fmla="*/ 11949 w 17634"/>
                            <a:gd name="T101" fmla="*/ 607 h 929"/>
                            <a:gd name="T102" fmla="*/ 11143 w 17634"/>
                            <a:gd name="T103" fmla="*/ 655 h 929"/>
                            <a:gd name="T104" fmla="*/ 12304 w 17634"/>
                            <a:gd name="T105" fmla="*/ 588 h 929"/>
                            <a:gd name="T106" fmla="*/ 11726 w 17634"/>
                            <a:gd name="T107" fmla="*/ 687 h 929"/>
                            <a:gd name="T108" fmla="*/ 11523 w 17634"/>
                            <a:gd name="T109" fmla="*/ 869 h 929"/>
                            <a:gd name="T110" fmla="*/ 6477 w 17634"/>
                            <a:gd name="T111" fmla="*/ 588 h 929"/>
                            <a:gd name="T112" fmla="*/ 7064 w 17634"/>
                            <a:gd name="T113" fmla="*/ 646 h 929"/>
                            <a:gd name="T114" fmla="*/ 6033 w 17634"/>
                            <a:gd name="T115" fmla="*/ 678 h 929"/>
                            <a:gd name="T116" fmla="*/ 5815 w 17634"/>
                            <a:gd name="T117" fmla="*/ 794 h 929"/>
                            <a:gd name="T118" fmla="*/ 6711 w 17634"/>
                            <a:gd name="T119" fmla="*/ 771 h 929"/>
                            <a:gd name="T120" fmla="*/ 9080 w 17634"/>
                            <a:gd name="T121" fmla="*/ 607 h 929"/>
                            <a:gd name="T122" fmla="*/ 8236 w 17634"/>
                            <a:gd name="T123" fmla="*/ 744 h 929"/>
                            <a:gd name="T124" fmla="*/ 7370 w 17634"/>
                            <a:gd name="T125" fmla="*/ 701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634" h="929">
                              <a:moveTo>
                                <a:pt x="16090" y="112"/>
                              </a:moveTo>
                              <a:cubicBezTo>
                                <a:pt x="16087" y="112"/>
                                <a:pt x="16087" y="112"/>
                                <a:pt x="16087" y="112"/>
                              </a:cubicBezTo>
                              <a:cubicBezTo>
                                <a:pt x="16050" y="112"/>
                                <a:pt x="16020" y="140"/>
                                <a:pt x="16020" y="176"/>
                              </a:cubicBezTo>
                              <a:cubicBezTo>
                                <a:pt x="16020" y="244"/>
                                <a:pt x="16020" y="244"/>
                                <a:pt x="16020" y="244"/>
                              </a:cubicBezTo>
                              <a:cubicBezTo>
                                <a:pt x="16020" y="281"/>
                                <a:pt x="16050" y="309"/>
                                <a:pt x="16087" y="309"/>
                              </a:cubicBezTo>
                              <a:cubicBezTo>
                                <a:pt x="16090" y="309"/>
                                <a:pt x="16090" y="309"/>
                                <a:pt x="16090" y="309"/>
                              </a:cubicBezTo>
                              <a:cubicBezTo>
                                <a:pt x="16127" y="309"/>
                                <a:pt x="16156" y="281"/>
                                <a:pt x="16156" y="244"/>
                              </a:cubicBezTo>
                              <a:cubicBezTo>
                                <a:pt x="16156" y="176"/>
                                <a:pt x="16156" y="176"/>
                                <a:pt x="16156" y="176"/>
                              </a:cubicBezTo>
                              <a:cubicBezTo>
                                <a:pt x="16156" y="140"/>
                                <a:pt x="16126" y="112"/>
                                <a:pt x="16090" y="112"/>
                              </a:cubicBezTo>
                              <a:close/>
                              <a:moveTo>
                                <a:pt x="16118" y="244"/>
                              </a:moveTo>
                              <a:cubicBezTo>
                                <a:pt x="16118" y="260"/>
                                <a:pt x="16106" y="271"/>
                                <a:pt x="16090" y="271"/>
                              </a:cubicBezTo>
                              <a:cubicBezTo>
                                <a:pt x="16087" y="271"/>
                                <a:pt x="16087" y="271"/>
                                <a:pt x="16087" y="271"/>
                              </a:cubicBezTo>
                              <a:cubicBezTo>
                                <a:pt x="16071" y="271"/>
                                <a:pt x="16059" y="260"/>
                                <a:pt x="16059" y="244"/>
                              </a:cubicBezTo>
                              <a:cubicBezTo>
                                <a:pt x="16059" y="176"/>
                                <a:pt x="16059" y="176"/>
                                <a:pt x="16059" y="176"/>
                              </a:cubicBezTo>
                              <a:cubicBezTo>
                                <a:pt x="16059" y="161"/>
                                <a:pt x="16071" y="150"/>
                                <a:pt x="16087" y="150"/>
                              </a:cubicBezTo>
                              <a:cubicBezTo>
                                <a:pt x="16090" y="150"/>
                                <a:pt x="16090" y="150"/>
                                <a:pt x="16090" y="150"/>
                              </a:cubicBezTo>
                              <a:cubicBezTo>
                                <a:pt x="16106" y="150"/>
                                <a:pt x="16118" y="161"/>
                                <a:pt x="16118" y="176"/>
                              </a:cubicBezTo>
                              <a:lnTo>
                                <a:pt x="16118" y="244"/>
                              </a:lnTo>
                              <a:close/>
                              <a:moveTo>
                                <a:pt x="3308" y="131"/>
                              </a:moveTo>
                              <a:cubicBezTo>
                                <a:pt x="3308" y="290"/>
                                <a:pt x="3308" y="290"/>
                                <a:pt x="3308" y="290"/>
                              </a:cubicBezTo>
                              <a:cubicBezTo>
                                <a:pt x="3308" y="303"/>
                                <a:pt x="3298" y="309"/>
                                <a:pt x="3289" y="309"/>
                              </a:cubicBezTo>
                              <a:cubicBezTo>
                                <a:pt x="3279" y="309"/>
                                <a:pt x="3270" y="303"/>
                                <a:pt x="3270" y="290"/>
                              </a:cubicBezTo>
                              <a:cubicBezTo>
                                <a:pt x="3270" y="131"/>
                                <a:pt x="3270" y="131"/>
                                <a:pt x="3270" y="131"/>
                              </a:cubicBezTo>
                              <a:cubicBezTo>
                                <a:pt x="3270" y="118"/>
                                <a:pt x="3279" y="112"/>
                                <a:pt x="3289" y="112"/>
                              </a:cubicBezTo>
                              <a:cubicBezTo>
                                <a:pt x="3298" y="112"/>
                                <a:pt x="3308" y="118"/>
                                <a:pt x="3308" y="131"/>
                              </a:cubicBezTo>
                              <a:close/>
                              <a:moveTo>
                                <a:pt x="6638" y="309"/>
                              </a:moveTo>
                              <a:cubicBezTo>
                                <a:pt x="6595" y="309"/>
                                <a:pt x="6560" y="274"/>
                                <a:pt x="6560" y="231"/>
                              </a:cubicBezTo>
                              <a:cubicBezTo>
                                <a:pt x="6560" y="47"/>
                                <a:pt x="6560" y="47"/>
                                <a:pt x="6560" y="47"/>
                              </a:cubicBezTo>
                              <a:cubicBezTo>
                                <a:pt x="6560" y="34"/>
                                <a:pt x="6569" y="28"/>
                                <a:pt x="6579" y="28"/>
                              </a:cubicBezTo>
                              <a:cubicBezTo>
                                <a:pt x="6589" y="28"/>
                                <a:pt x="6598" y="34"/>
                                <a:pt x="6598" y="47"/>
                              </a:cubicBezTo>
                              <a:cubicBezTo>
                                <a:pt x="6598" y="231"/>
                                <a:pt x="6598" y="231"/>
                                <a:pt x="6598" y="231"/>
                              </a:cubicBezTo>
                              <a:cubicBezTo>
                                <a:pt x="6598" y="253"/>
                                <a:pt x="6616" y="271"/>
                                <a:pt x="6638" y="271"/>
                              </a:cubicBezTo>
                              <a:cubicBezTo>
                                <a:pt x="6642" y="271"/>
                                <a:pt x="6642" y="271"/>
                                <a:pt x="6642" y="271"/>
                              </a:cubicBezTo>
                              <a:cubicBezTo>
                                <a:pt x="6663" y="271"/>
                                <a:pt x="6681" y="253"/>
                                <a:pt x="6681" y="231"/>
                              </a:cubicBezTo>
                              <a:cubicBezTo>
                                <a:pt x="6681" y="47"/>
                                <a:pt x="6681" y="47"/>
                                <a:pt x="6681" y="47"/>
                              </a:cubicBezTo>
                              <a:cubicBezTo>
                                <a:pt x="6681" y="34"/>
                                <a:pt x="6691" y="28"/>
                                <a:pt x="6701" y="28"/>
                              </a:cubicBezTo>
                              <a:cubicBezTo>
                                <a:pt x="6710" y="28"/>
                                <a:pt x="6720" y="34"/>
                                <a:pt x="6720" y="47"/>
                              </a:cubicBezTo>
                              <a:cubicBezTo>
                                <a:pt x="6720" y="231"/>
                                <a:pt x="6720" y="231"/>
                                <a:pt x="6720" y="231"/>
                              </a:cubicBezTo>
                              <a:cubicBezTo>
                                <a:pt x="6720" y="274"/>
                                <a:pt x="6685" y="309"/>
                                <a:pt x="6642" y="309"/>
                              </a:cubicBezTo>
                              <a:lnTo>
                                <a:pt x="6638" y="309"/>
                              </a:lnTo>
                              <a:close/>
                              <a:moveTo>
                                <a:pt x="3227" y="289"/>
                              </a:moveTo>
                              <a:cubicBezTo>
                                <a:pt x="3227" y="300"/>
                                <a:pt x="3219" y="308"/>
                                <a:pt x="3208" y="308"/>
                              </a:cubicBezTo>
                              <a:cubicBezTo>
                                <a:pt x="3173" y="308"/>
                                <a:pt x="3154" y="288"/>
                                <a:pt x="3154" y="253"/>
                              </a:cubicBezTo>
                              <a:cubicBezTo>
                                <a:pt x="3154" y="47"/>
                                <a:pt x="3154" y="47"/>
                                <a:pt x="3154" y="47"/>
                              </a:cubicBezTo>
                              <a:cubicBezTo>
                                <a:pt x="3154" y="36"/>
                                <a:pt x="3162" y="28"/>
                                <a:pt x="3173" y="28"/>
                              </a:cubicBezTo>
                              <a:cubicBezTo>
                                <a:pt x="3184" y="28"/>
                                <a:pt x="3192" y="36"/>
                                <a:pt x="3192" y="47"/>
                              </a:cubicBezTo>
                              <a:cubicBezTo>
                                <a:pt x="3192" y="253"/>
                                <a:pt x="3192" y="253"/>
                                <a:pt x="3192" y="253"/>
                              </a:cubicBezTo>
                              <a:cubicBezTo>
                                <a:pt x="3192" y="262"/>
                                <a:pt x="3199" y="270"/>
                                <a:pt x="3208" y="270"/>
                              </a:cubicBezTo>
                              <a:cubicBezTo>
                                <a:pt x="3219" y="270"/>
                                <a:pt x="3227" y="278"/>
                                <a:pt x="3227" y="289"/>
                              </a:cubicBezTo>
                              <a:close/>
                              <a:moveTo>
                                <a:pt x="6783" y="151"/>
                              </a:moveTo>
                              <a:cubicBezTo>
                                <a:pt x="6770" y="151"/>
                                <a:pt x="6764" y="141"/>
                                <a:pt x="6764" y="132"/>
                              </a:cubicBezTo>
                              <a:cubicBezTo>
                                <a:pt x="6764" y="122"/>
                                <a:pt x="6770" y="113"/>
                                <a:pt x="6783" y="113"/>
                              </a:cubicBezTo>
                              <a:cubicBezTo>
                                <a:pt x="6789" y="113"/>
                                <a:pt x="6789" y="113"/>
                                <a:pt x="6789" y="113"/>
                              </a:cubicBezTo>
                              <a:cubicBezTo>
                                <a:pt x="6789" y="47"/>
                                <a:pt x="6789" y="47"/>
                                <a:pt x="6789" y="47"/>
                              </a:cubicBezTo>
                              <a:cubicBezTo>
                                <a:pt x="6789" y="34"/>
                                <a:pt x="6799" y="28"/>
                                <a:pt x="6808" y="28"/>
                              </a:cubicBezTo>
                              <a:cubicBezTo>
                                <a:pt x="6818" y="28"/>
                                <a:pt x="6828" y="34"/>
                                <a:pt x="6828" y="47"/>
                              </a:cubicBezTo>
                              <a:cubicBezTo>
                                <a:pt x="6828" y="113"/>
                                <a:pt x="6828" y="113"/>
                                <a:pt x="6828" y="113"/>
                              </a:cubicBezTo>
                              <a:cubicBezTo>
                                <a:pt x="6842" y="113"/>
                                <a:pt x="6842" y="113"/>
                                <a:pt x="6842" y="113"/>
                              </a:cubicBezTo>
                              <a:cubicBezTo>
                                <a:pt x="6855" y="113"/>
                                <a:pt x="6861" y="122"/>
                                <a:pt x="6861" y="132"/>
                              </a:cubicBezTo>
                              <a:cubicBezTo>
                                <a:pt x="6861" y="141"/>
                                <a:pt x="6855" y="151"/>
                                <a:pt x="6842" y="151"/>
                              </a:cubicBezTo>
                              <a:cubicBezTo>
                                <a:pt x="6828" y="151"/>
                                <a:pt x="6828" y="151"/>
                                <a:pt x="6828" y="151"/>
                              </a:cubicBezTo>
                              <a:cubicBezTo>
                                <a:pt x="6828" y="253"/>
                                <a:pt x="6828" y="253"/>
                                <a:pt x="6828" y="253"/>
                              </a:cubicBezTo>
                              <a:cubicBezTo>
                                <a:pt x="6828" y="260"/>
                                <a:pt x="6834" y="270"/>
                                <a:pt x="6844" y="270"/>
                              </a:cubicBezTo>
                              <a:cubicBezTo>
                                <a:pt x="6857" y="270"/>
                                <a:pt x="6863" y="280"/>
                                <a:pt x="6863" y="289"/>
                              </a:cubicBezTo>
                              <a:cubicBezTo>
                                <a:pt x="6863" y="298"/>
                                <a:pt x="6857" y="308"/>
                                <a:pt x="6844" y="308"/>
                              </a:cubicBezTo>
                              <a:cubicBezTo>
                                <a:pt x="6813" y="308"/>
                                <a:pt x="6789" y="284"/>
                                <a:pt x="6789" y="253"/>
                              </a:cubicBezTo>
                              <a:cubicBezTo>
                                <a:pt x="6789" y="151"/>
                                <a:pt x="6789" y="151"/>
                                <a:pt x="6789" y="151"/>
                              </a:cubicBezTo>
                              <a:lnTo>
                                <a:pt x="6783" y="151"/>
                              </a:lnTo>
                              <a:close/>
                              <a:moveTo>
                                <a:pt x="3040" y="112"/>
                              </a:moveTo>
                              <a:cubicBezTo>
                                <a:pt x="3037" y="112"/>
                                <a:pt x="3037" y="112"/>
                                <a:pt x="3037" y="112"/>
                              </a:cubicBezTo>
                              <a:cubicBezTo>
                                <a:pt x="3001" y="112"/>
                                <a:pt x="2970" y="140"/>
                                <a:pt x="2970" y="176"/>
                              </a:cubicBezTo>
                              <a:cubicBezTo>
                                <a:pt x="2970" y="244"/>
                                <a:pt x="2970" y="244"/>
                                <a:pt x="2970" y="244"/>
                              </a:cubicBezTo>
                              <a:cubicBezTo>
                                <a:pt x="2970" y="281"/>
                                <a:pt x="3000" y="309"/>
                                <a:pt x="3037" y="309"/>
                              </a:cubicBezTo>
                              <a:cubicBezTo>
                                <a:pt x="3040" y="309"/>
                                <a:pt x="3040" y="309"/>
                                <a:pt x="3040" y="309"/>
                              </a:cubicBezTo>
                              <a:cubicBezTo>
                                <a:pt x="3069" y="309"/>
                                <a:pt x="3087" y="295"/>
                                <a:pt x="3100" y="270"/>
                              </a:cubicBezTo>
                              <a:cubicBezTo>
                                <a:pt x="3102" y="261"/>
                                <a:pt x="3102" y="261"/>
                                <a:pt x="3102" y="261"/>
                              </a:cubicBezTo>
                              <a:cubicBezTo>
                                <a:pt x="3102" y="250"/>
                                <a:pt x="3092" y="244"/>
                                <a:pt x="3082" y="244"/>
                              </a:cubicBezTo>
                              <a:cubicBezTo>
                                <a:pt x="3061" y="244"/>
                                <a:pt x="3067" y="271"/>
                                <a:pt x="3040" y="271"/>
                              </a:cubicBezTo>
                              <a:cubicBezTo>
                                <a:pt x="3037" y="271"/>
                                <a:pt x="3037" y="271"/>
                                <a:pt x="3037" y="271"/>
                              </a:cubicBezTo>
                              <a:cubicBezTo>
                                <a:pt x="3021" y="271"/>
                                <a:pt x="3009" y="260"/>
                                <a:pt x="3009" y="244"/>
                              </a:cubicBezTo>
                              <a:cubicBezTo>
                                <a:pt x="3009" y="230"/>
                                <a:pt x="3009" y="230"/>
                                <a:pt x="3009" y="230"/>
                              </a:cubicBezTo>
                              <a:cubicBezTo>
                                <a:pt x="3087" y="230"/>
                                <a:pt x="3087" y="230"/>
                                <a:pt x="3087" y="230"/>
                              </a:cubicBezTo>
                              <a:cubicBezTo>
                                <a:pt x="3097" y="230"/>
                                <a:pt x="3106" y="221"/>
                                <a:pt x="3106" y="211"/>
                              </a:cubicBezTo>
                              <a:cubicBezTo>
                                <a:pt x="3106" y="178"/>
                                <a:pt x="3106" y="178"/>
                                <a:pt x="3106" y="178"/>
                              </a:cubicBezTo>
                              <a:cubicBezTo>
                                <a:pt x="3106" y="139"/>
                                <a:pt x="3077" y="112"/>
                                <a:pt x="3040" y="112"/>
                              </a:cubicBezTo>
                              <a:close/>
                              <a:moveTo>
                                <a:pt x="3068" y="194"/>
                              </a:moveTo>
                              <a:cubicBezTo>
                                <a:pt x="3009" y="194"/>
                                <a:pt x="3009" y="194"/>
                                <a:pt x="3009" y="194"/>
                              </a:cubicBezTo>
                              <a:cubicBezTo>
                                <a:pt x="3009" y="176"/>
                                <a:pt x="3009" y="176"/>
                                <a:pt x="3009" y="176"/>
                              </a:cubicBezTo>
                              <a:cubicBezTo>
                                <a:pt x="3009" y="161"/>
                                <a:pt x="3021" y="150"/>
                                <a:pt x="3037" y="150"/>
                              </a:cubicBezTo>
                              <a:cubicBezTo>
                                <a:pt x="3041" y="150"/>
                                <a:pt x="3041" y="150"/>
                                <a:pt x="3041" y="150"/>
                              </a:cubicBezTo>
                              <a:cubicBezTo>
                                <a:pt x="3055" y="150"/>
                                <a:pt x="3068" y="161"/>
                                <a:pt x="3068" y="178"/>
                              </a:cubicBezTo>
                              <a:lnTo>
                                <a:pt x="3068" y="194"/>
                              </a:lnTo>
                              <a:close/>
                              <a:moveTo>
                                <a:pt x="6959" y="150"/>
                              </a:moveTo>
                              <a:cubicBezTo>
                                <a:pt x="6948" y="150"/>
                                <a:pt x="6939" y="154"/>
                                <a:pt x="6939" y="168"/>
                              </a:cubicBezTo>
                              <a:cubicBezTo>
                                <a:pt x="6939" y="289"/>
                                <a:pt x="6939" y="289"/>
                                <a:pt x="6939" y="289"/>
                              </a:cubicBezTo>
                              <a:cubicBezTo>
                                <a:pt x="6939" y="302"/>
                                <a:pt x="6929" y="309"/>
                                <a:pt x="6919" y="309"/>
                              </a:cubicBezTo>
                              <a:cubicBezTo>
                                <a:pt x="6909" y="309"/>
                                <a:pt x="6900" y="302"/>
                                <a:pt x="6900" y="289"/>
                              </a:cubicBezTo>
                              <a:cubicBezTo>
                                <a:pt x="6900" y="131"/>
                                <a:pt x="6900" y="131"/>
                                <a:pt x="6900" y="131"/>
                              </a:cubicBezTo>
                              <a:cubicBezTo>
                                <a:pt x="6900" y="118"/>
                                <a:pt x="6909" y="112"/>
                                <a:pt x="6919" y="112"/>
                              </a:cubicBezTo>
                              <a:cubicBezTo>
                                <a:pt x="6928" y="112"/>
                                <a:pt x="6935" y="114"/>
                                <a:pt x="6939" y="120"/>
                              </a:cubicBezTo>
                              <a:cubicBezTo>
                                <a:pt x="6943" y="114"/>
                                <a:pt x="6953" y="112"/>
                                <a:pt x="6958" y="112"/>
                              </a:cubicBezTo>
                              <a:cubicBezTo>
                                <a:pt x="6991" y="112"/>
                                <a:pt x="7003" y="129"/>
                                <a:pt x="7007" y="143"/>
                              </a:cubicBezTo>
                              <a:cubicBezTo>
                                <a:pt x="7008" y="148"/>
                                <a:pt x="7008" y="148"/>
                                <a:pt x="7008" y="148"/>
                              </a:cubicBezTo>
                              <a:cubicBezTo>
                                <a:pt x="7008" y="158"/>
                                <a:pt x="6997" y="164"/>
                                <a:pt x="6987" y="164"/>
                              </a:cubicBezTo>
                              <a:cubicBezTo>
                                <a:pt x="6970" y="164"/>
                                <a:pt x="6981" y="150"/>
                                <a:pt x="6959" y="150"/>
                              </a:cubicBezTo>
                              <a:close/>
                              <a:moveTo>
                                <a:pt x="7871" y="19"/>
                              </a:moveTo>
                              <a:cubicBezTo>
                                <a:pt x="7871" y="350"/>
                                <a:pt x="7871" y="350"/>
                                <a:pt x="7871" y="350"/>
                              </a:cubicBezTo>
                              <a:cubicBezTo>
                                <a:pt x="7871" y="363"/>
                                <a:pt x="7862" y="369"/>
                                <a:pt x="7852" y="369"/>
                              </a:cubicBezTo>
                              <a:cubicBezTo>
                                <a:pt x="7843" y="369"/>
                                <a:pt x="7833" y="363"/>
                                <a:pt x="7833" y="350"/>
                              </a:cubicBezTo>
                              <a:cubicBezTo>
                                <a:pt x="7833" y="19"/>
                                <a:pt x="7833" y="19"/>
                                <a:pt x="7833" y="19"/>
                              </a:cubicBezTo>
                              <a:cubicBezTo>
                                <a:pt x="7833" y="6"/>
                                <a:pt x="7842" y="0"/>
                                <a:pt x="7852" y="0"/>
                              </a:cubicBezTo>
                              <a:cubicBezTo>
                                <a:pt x="7861" y="0"/>
                                <a:pt x="7871" y="6"/>
                                <a:pt x="7871" y="19"/>
                              </a:cubicBezTo>
                              <a:close/>
                              <a:moveTo>
                                <a:pt x="7666" y="289"/>
                              </a:moveTo>
                              <a:cubicBezTo>
                                <a:pt x="7666" y="298"/>
                                <a:pt x="7659" y="308"/>
                                <a:pt x="7647" y="308"/>
                              </a:cubicBezTo>
                              <a:cubicBezTo>
                                <a:pt x="7616" y="308"/>
                                <a:pt x="7592" y="284"/>
                                <a:pt x="7592" y="253"/>
                              </a:cubicBezTo>
                              <a:cubicBezTo>
                                <a:pt x="7592" y="151"/>
                                <a:pt x="7592" y="151"/>
                                <a:pt x="7592" y="151"/>
                              </a:cubicBezTo>
                              <a:cubicBezTo>
                                <a:pt x="7586" y="151"/>
                                <a:pt x="7586" y="151"/>
                                <a:pt x="7586" y="151"/>
                              </a:cubicBezTo>
                              <a:cubicBezTo>
                                <a:pt x="7573" y="151"/>
                                <a:pt x="7567" y="141"/>
                                <a:pt x="7567" y="132"/>
                              </a:cubicBezTo>
                              <a:cubicBezTo>
                                <a:pt x="7567" y="122"/>
                                <a:pt x="7573" y="113"/>
                                <a:pt x="7586" y="113"/>
                              </a:cubicBezTo>
                              <a:cubicBezTo>
                                <a:pt x="7592" y="113"/>
                                <a:pt x="7592" y="113"/>
                                <a:pt x="7592" y="113"/>
                              </a:cubicBezTo>
                              <a:cubicBezTo>
                                <a:pt x="7592" y="47"/>
                                <a:pt x="7592" y="47"/>
                                <a:pt x="7592" y="47"/>
                              </a:cubicBezTo>
                              <a:cubicBezTo>
                                <a:pt x="7592" y="34"/>
                                <a:pt x="7602" y="28"/>
                                <a:pt x="7611" y="28"/>
                              </a:cubicBezTo>
                              <a:cubicBezTo>
                                <a:pt x="7621" y="28"/>
                                <a:pt x="7631" y="34"/>
                                <a:pt x="7631" y="47"/>
                              </a:cubicBezTo>
                              <a:cubicBezTo>
                                <a:pt x="7631" y="113"/>
                                <a:pt x="7631" y="113"/>
                                <a:pt x="7631" y="113"/>
                              </a:cubicBezTo>
                              <a:cubicBezTo>
                                <a:pt x="7645" y="113"/>
                                <a:pt x="7645" y="113"/>
                                <a:pt x="7645" y="113"/>
                              </a:cubicBezTo>
                              <a:cubicBezTo>
                                <a:pt x="7657" y="113"/>
                                <a:pt x="7664" y="122"/>
                                <a:pt x="7664" y="132"/>
                              </a:cubicBezTo>
                              <a:cubicBezTo>
                                <a:pt x="7664" y="141"/>
                                <a:pt x="7657" y="151"/>
                                <a:pt x="7645" y="151"/>
                              </a:cubicBezTo>
                              <a:cubicBezTo>
                                <a:pt x="7631" y="151"/>
                                <a:pt x="7631" y="151"/>
                                <a:pt x="7631" y="151"/>
                              </a:cubicBezTo>
                              <a:cubicBezTo>
                                <a:pt x="7631" y="253"/>
                                <a:pt x="7631" y="253"/>
                                <a:pt x="7631" y="253"/>
                              </a:cubicBezTo>
                              <a:cubicBezTo>
                                <a:pt x="7631" y="260"/>
                                <a:pt x="7637" y="270"/>
                                <a:pt x="7647" y="270"/>
                              </a:cubicBezTo>
                              <a:cubicBezTo>
                                <a:pt x="7659" y="270"/>
                                <a:pt x="7666" y="280"/>
                                <a:pt x="7666" y="289"/>
                              </a:cubicBezTo>
                              <a:close/>
                              <a:moveTo>
                                <a:pt x="2580" y="28"/>
                              </a:moveTo>
                              <a:cubicBezTo>
                                <a:pt x="2577" y="28"/>
                                <a:pt x="2577" y="28"/>
                                <a:pt x="2577" y="28"/>
                              </a:cubicBezTo>
                              <a:cubicBezTo>
                                <a:pt x="2533" y="28"/>
                                <a:pt x="2498" y="61"/>
                                <a:pt x="2498" y="104"/>
                              </a:cubicBezTo>
                              <a:cubicBezTo>
                                <a:pt x="2498" y="232"/>
                                <a:pt x="2498" y="232"/>
                                <a:pt x="2498" y="232"/>
                              </a:cubicBezTo>
                              <a:cubicBezTo>
                                <a:pt x="2498" y="276"/>
                                <a:pt x="2533" y="309"/>
                                <a:pt x="2576" y="309"/>
                              </a:cubicBezTo>
                              <a:cubicBezTo>
                                <a:pt x="2580" y="309"/>
                                <a:pt x="2580" y="309"/>
                                <a:pt x="2580" y="309"/>
                              </a:cubicBezTo>
                              <a:cubicBezTo>
                                <a:pt x="2623" y="309"/>
                                <a:pt x="2658" y="276"/>
                                <a:pt x="2658" y="232"/>
                              </a:cubicBezTo>
                              <a:cubicBezTo>
                                <a:pt x="2658" y="104"/>
                                <a:pt x="2658" y="104"/>
                                <a:pt x="2658" y="104"/>
                              </a:cubicBezTo>
                              <a:cubicBezTo>
                                <a:pt x="2658" y="61"/>
                                <a:pt x="2623" y="28"/>
                                <a:pt x="2580" y="28"/>
                              </a:cubicBezTo>
                              <a:close/>
                              <a:moveTo>
                                <a:pt x="2620" y="232"/>
                              </a:moveTo>
                              <a:cubicBezTo>
                                <a:pt x="2620" y="254"/>
                                <a:pt x="2602" y="271"/>
                                <a:pt x="2580" y="271"/>
                              </a:cubicBezTo>
                              <a:cubicBezTo>
                                <a:pt x="2576" y="271"/>
                                <a:pt x="2576" y="271"/>
                                <a:pt x="2576" y="271"/>
                              </a:cubicBezTo>
                              <a:cubicBezTo>
                                <a:pt x="2555" y="271"/>
                                <a:pt x="2537" y="254"/>
                                <a:pt x="2537" y="232"/>
                              </a:cubicBezTo>
                              <a:cubicBezTo>
                                <a:pt x="2537" y="104"/>
                                <a:pt x="2537" y="104"/>
                                <a:pt x="2537" y="104"/>
                              </a:cubicBezTo>
                              <a:cubicBezTo>
                                <a:pt x="2537" y="83"/>
                                <a:pt x="2555" y="66"/>
                                <a:pt x="2576" y="66"/>
                              </a:cubicBezTo>
                              <a:cubicBezTo>
                                <a:pt x="2580" y="66"/>
                                <a:pt x="2580" y="66"/>
                                <a:pt x="2580" y="66"/>
                              </a:cubicBezTo>
                              <a:cubicBezTo>
                                <a:pt x="2602" y="66"/>
                                <a:pt x="2620" y="82"/>
                                <a:pt x="2620" y="104"/>
                              </a:cubicBezTo>
                              <a:lnTo>
                                <a:pt x="2620" y="232"/>
                              </a:lnTo>
                              <a:close/>
                              <a:moveTo>
                                <a:pt x="15858" y="178"/>
                              </a:moveTo>
                              <a:cubicBezTo>
                                <a:pt x="15858" y="290"/>
                                <a:pt x="15858" y="290"/>
                                <a:pt x="15858" y="290"/>
                              </a:cubicBezTo>
                              <a:cubicBezTo>
                                <a:pt x="15858" y="303"/>
                                <a:pt x="15848" y="309"/>
                                <a:pt x="15839" y="309"/>
                              </a:cubicBezTo>
                              <a:cubicBezTo>
                                <a:pt x="15830" y="309"/>
                                <a:pt x="15820" y="303"/>
                                <a:pt x="15820" y="290"/>
                              </a:cubicBezTo>
                              <a:cubicBezTo>
                                <a:pt x="15820" y="178"/>
                                <a:pt x="15820" y="178"/>
                                <a:pt x="15820" y="178"/>
                              </a:cubicBezTo>
                              <a:cubicBezTo>
                                <a:pt x="15820" y="162"/>
                                <a:pt x="15808" y="150"/>
                                <a:pt x="15792" y="150"/>
                              </a:cubicBezTo>
                              <a:cubicBezTo>
                                <a:pt x="15788" y="150"/>
                                <a:pt x="15788" y="150"/>
                                <a:pt x="15788" y="150"/>
                              </a:cubicBezTo>
                              <a:cubicBezTo>
                                <a:pt x="15773" y="150"/>
                                <a:pt x="15760" y="162"/>
                                <a:pt x="15760" y="178"/>
                              </a:cubicBezTo>
                              <a:cubicBezTo>
                                <a:pt x="15760" y="290"/>
                                <a:pt x="15760" y="290"/>
                                <a:pt x="15760" y="290"/>
                              </a:cubicBezTo>
                              <a:cubicBezTo>
                                <a:pt x="15760" y="303"/>
                                <a:pt x="15751" y="309"/>
                                <a:pt x="15741" y="309"/>
                              </a:cubicBezTo>
                              <a:cubicBezTo>
                                <a:pt x="15732" y="309"/>
                                <a:pt x="15722" y="303"/>
                                <a:pt x="15722" y="290"/>
                              </a:cubicBezTo>
                              <a:cubicBezTo>
                                <a:pt x="15722" y="131"/>
                                <a:pt x="15722" y="131"/>
                                <a:pt x="15722" y="131"/>
                              </a:cubicBezTo>
                              <a:cubicBezTo>
                                <a:pt x="15722" y="118"/>
                                <a:pt x="15732" y="112"/>
                                <a:pt x="15741" y="112"/>
                              </a:cubicBezTo>
                              <a:cubicBezTo>
                                <a:pt x="15748" y="112"/>
                                <a:pt x="15756" y="114"/>
                                <a:pt x="15760" y="122"/>
                              </a:cubicBezTo>
                              <a:cubicBezTo>
                                <a:pt x="15772" y="112"/>
                                <a:pt x="15780" y="112"/>
                                <a:pt x="15788" y="112"/>
                              </a:cubicBezTo>
                              <a:cubicBezTo>
                                <a:pt x="15792" y="112"/>
                                <a:pt x="15792" y="112"/>
                                <a:pt x="15792" y="112"/>
                              </a:cubicBezTo>
                              <a:cubicBezTo>
                                <a:pt x="15831" y="112"/>
                                <a:pt x="15858" y="141"/>
                                <a:pt x="15858" y="178"/>
                              </a:cubicBezTo>
                              <a:close/>
                              <a:moveTo>
                                <a:pt x="15668" y="47"/>
                              </a:moveTo>
                              <a:cubicBezTo>
                                <a:pt x="15668" y="56"/>
                                <a:pt x="15668" y="56"/>
                                <a:pt x="15668" y="56"/>
                              </a:cubicBezTo>
                              <a:cubicBezTo>
                                <a:pt x="15668" y="68"/>
                                <a:pt x="15658" y="74"/>
                                <a:pt x="15649" y="74"/>
                              </a:cubicBezTo>
                              <a:cubicBezTo>
                                <a:pt x="15639" y="74"/>
                                <a:pt x="15630" y="68"/>
                                <a:pt x="15630" y="56"/>
                              </a:cubicBezTo>
                              <a:cubicBezTo>
                                <a:pt x="15630" y="47"/>
                                <a:pt x="15630" y="47"/>
                                <a:pt x="15630" y="47"/>
                              </a:cubicBezTo>
                              <a:cubicBezTo>
                                <a:pt x="15630" y="34"/>
                                <a:pt x="15639" y="28"/>
                                <a:pt x="15649" y="28"/>
                              </a:cubicBezTo>
                              <a:cubicBezTo>
                                <a:pt x="15658" y="28"/>
                                <a:pt x="15668" y="34"/>
                                <a:pt x="15668" y="47"/>
                              </a:cubicBezTo>
                              <a:close/>
                              <a:moveTo>
                                <a:pt x="15668" y="131"/>
                              </a:moveTo>
                              <a:cubicBezTo>
                                <a:pt x="15668" y="290"/>
                                <a:pt x="15668" y="290"/>
                                <a:pt x="15668" y="290"/>
                              </a:cubicBezTo>
                              <a:cubicBezTo>
                                <a:pt x="15668" y="303"/>
                                <a:pt x="15658" y="309"/>
                                <a:pt x="15649" y="309"/>
                              </a:cubicBezTo>
                              <a:cubicBezTo>
                                <a:pt x="15639" y="309"/>
                                <a:pt x="15630" y="303"/>
                                <a:pt x="15630" y="290"/>
                              </a:cubicBezTo>
                              <a:cubicBezTo>
                                <a:pt x="15630" y="131"/>
                                <a:pt x="15630" y="131"/>
                                <a:pt x="15630" y="131"/>
                              </a:cubicBezTo>
                              <a:cubicBezTo>
                                <a:pt x="15630" y="118"/>
                                <a:pt x="15639" y="112"/>
                                <a:pt x="15649" y="112"/>
                              </a:cubicBezTo>
                              <a:cubicBezTo>
                                <a:pt x="15658" y="112"/>
                                <a:pt x="15668" y="118"/>
                                <a:pt x="15668" y="131"/>
                              </a:cubicBezTo>
                              <a:close/>
                              <a:moveTo>
                                <a:pt x="7513" y="309"/>
                              </a:moveTo>
                              <a:cubicBezTo>
                                <a:pt x="7504" y="309"/>
                                <a:pt x="7494" y="303"/>
                                <a:pt x="7494" y="290"/>
                              </a:cubicBezTo>
                              <a:cubicBezTo>
                                <a:pt x="7494" y="177"/>
                                <a:pt x="7494" y="177"/>
                                <a:pt x="7494" y="177"/>
                              </a:cubicBezTo>
                              <a:cubicBezTo>
                                <a:pt x="7494" y="159"/>
                                <a:pt x="7480" y="150"/>
                                <a:pt x="7466" y="150"/>
                              </a:cubicBezTo>
                              <a:cubicBezTo>
                                <a:pt x="7465" y="150"/>
                                <a:pt x="7465" y="150"/>
                                <a:pt x="7465" y="150"/>
                              </a:cubicBezTo>
                              <a:cubicBezTo>
                                <a:pt x="7446" y="150"/>
                                <a:pt x="7435" y="163"/>
                                <a:pt x="7435" y="180"/>
                              </a:cubicBezTo>
                              <a:cubicBezTo>
                                <a:pt x="7435" y="290"/>
                                <a:pt x="7435" y="290"/>
                                <a:pt x="7435" y="290"/>
                              </a:cubicBezTo>
                              <a:cubicBezTo>
                                <a:pt x="7435" y="303"/>
                                <a:pt x="7425" y="309"/>
                                <a:pt x="7416" y="309"/>
                              </a:cubicBezTo>
                              <a:cubicBezTo>
                                <a:pt x="7406" y="309"/>
                                <a:pt x="7397" y="303"/>
                                <a:pt x="7397" y="290"/>
                              </a:cubicBezTo>
                              <a:cubicBezTo>
                                <a:pt x="7397" y="47"/>
                                <a:pt x="7397" y="47"/>
                                <a:pt x="7397" y="47"/>
                              </a:cubicBezTo>
                              <a:cubicBezTo>
                                <a:pt x="7397" y="34"/>
                                <a:pt x="7406" y="28"/>
                                <a:pt x="7416" y="28"/>
                              </a:cubicBezTo>
                              <a:cubicBezTo>
                                <a:pt x="7425" y="28"/>
                                <a:pt x="7435" y="34"/>
                                <a:pt x="7435" y="47"/>
                              </a:cubicBezTo>
                              <a:cubicBezTo>
                                <a:pt x="7435" y="122"/>
                                <a:pt x="7435" y="122"/>
                                <a:pt x="7435" y="122"/>
                              </a:cubicBezTo>
                              <a:cubicBezTo>
                                <a:pt x="7443" y="114"/>
                                <a:pt x="7457" y="112"/>
                                <a:pt x="7463" y="112"/>
                              </a:cubicBezTo>
                              <a:cubicBezTo>
                                <a:pt x="7468" y="112"/>
                                <a:pt x="7468" y="112"/>
                                <a:pt x="7468" y="112"/>
                              </a:cubicBezTo>
                              <a:cubicBezTo>
                                <a:pt x="7506" y="112"/>
                                <a:pt x="7533" y="141"/>
                                <a:pt x="7533" y="177"/>
                              </a:cubicBezTo>
                              <a:cubicBezTo>
                                <a:pt x="7533" y="290"/>
                                <a:pt x="7533" y="290"/>
                                <a:pt x="7533" y="290"/>
                              </a:cubicBezTo>
                              <a:cubicBezTo>
                                <a:pt x="7533" y="303"/>
                                <a:pt x="7523" y="309"/>
                                <a:pt x="7513" y="309"/>
                              </a:cubicBezTo>
                              <a:close/>
                              <a:moveTo>
                                <a:pt x="7349" y="245"/>
                              </a:moveTo>
                              <a:cubicBezTo>
                                <a:pt x="7349" y="282"/>
                                <a:pt x="7320" y="309"/>
                                <a:pt x="7283" y="309"/>
                              </a:cubicBezTo>
                              <a:cubicBezTo>
                                <a:pt x="7280" y="309"/>
                                <a:pt x="7280" y="309"/>
                                <a:pt x="7280" y="309"/>
                              </a:cubicBezTo>
                              <a:cubicBezTo>
                                <a:pt x="7243" y="309"/>
                                <a:pt x="7213" y="281"/>
                                <a:pt x="7213" y="244"/>
                              </a:cubicBezTo>
                              <a:cubicBezTo>
                                <a:pt x="7213" y="176"/>
                                <a:pt x="7213" y="176"/>
                                <a:pt x="7213" y="176"/>
                              </a:cubicBezTo>
                              <a:cubicBezTo>
                                <a:pt x="7213" y="140"/>
                                <a:pt x="7243" y="112"/>
                                <a:pt x="7280" y="112"/>
                              </a:cubicBezTo>
                              <a:cubicBezTo>
                                <a:pt x="7283" y="112"/>
                                <a:pt x="7283" y="112"/>
                                <a:pt x="7283" y="112"/>
                              </a:cubicBezTo>
                              <a:cubicBezTo>
                                <a:pt x="7320" y="112"/>
                                <a:pt x="7349" y="139"/>
                                <a:pt x="7349" y="176"/>
                              </a:cubicBezTo>
                              <a:cubicBezTo>
                                <a:pt x="7349" y="188"/>
                                <a:pt x="7340" y="195"/>
                                <a:pt x="7330" y="195"/>
                              </a:cubicBezTo>
                              <a:cubicBezTo>
                                <a:pt x="7321" y="195"/>
                                <a:pt x="7311" y="188"/>
                                <a:pt x="7311" y="176"/>
                              </a:cubicBezTo>
                              <a:cubicBezTo>
                                <a:pt x="7311" y="160"/>
                                <a:pt x="7299" y="150"/>
                                <a:pt x="7283" y="150"/>
                              </a:cubicBezTo>
                              <a:cubicBezTo>
                                <a:pt x="7280" y="150"/>
                                <a:pt x="7280" y="150"/>
                                <a:pt x="7280" y="150"/>
                              </a:cubicBezTo>
                              <a:cubicBezTo>
                                <a:pt x="7264" y="150"/>
                                <a:pt x="7252" y="161"/>
                                <a:pt x="7252" y="176"/>
                              </a:cubicBezTo>
                              <a:cubicBezTo>
                                <a:pt x="7252" y="244"/>
                                <a:pt x="7252" y="244"/>
                                <a:pt x="7252" y="244"/>
                              </a:cubicBezTo>
                              <a:cubicBezTo>
                                <a:pt x="7252" y="260"/>
                                <a:pt x="7264" y="271"/>
                                <a:pt x="7280" y="271"/>
                              </a:cubicBezTo>
                              <a:cubicBezTo>
                                <a:pt x="7283" y="271"/>
                                <a:pt x="7283" y="271"/>
                                <a:pt x="7283" y="271"/>
                              </a:cubicBezTo>
                              <a:cubicBezTo>
                                <a:pt x="7299" y="271"/>
                                <a:pt x="7311" y="260"/>
                                <a:pt x="7311" y="245"/>
                              </a:cubicBezTo>
                              <a:cubicBezTo>
                                <a:pt x="7311" y="232"/>
                                <a:pt x="7321" y="226"/>
                                <a:pt x="7330" y="226"/>
                              </a:cubicBezTo>
                              <a:cubicBezTo>
                                <a:pt x="7340" y="226"/>
                                <a:pt x="7349" y="232"/>
                                <a:pt x="7349" y="245"/>
                              </a:cubicBezTo>
                              <a:close/>
                              <a:moveTo>
                                <a:pt x="2935" y="289"/>
                              </a:moveTo>
                              <a:cubicBezTo>
                                <a:pt x="2935" y="298"/>
                                <a:pt x="2928" y="308"/>
                                <a:pt x="2915" y="308"/>
                              </a:cubicBezTo>
                              <a:cubicBezTo>
                                <a:pt x="2885" y="308"/>
                                <a:pt x="2861" y="284"/>
                                <a:pt x="2861" y="253"/>
                              </a:cubicBezTo>
                              <a:cubicBezTo>
                                <a:pt x="2861" y="151"/>
                                <a:pt x="2861" y="151"/>
                                <a:pt x="2861" y="151"/>
                              </a:cubicBezTo>
                              <a:cubicBezTo>
                                <a:pt x="2855" y="151"/>
                                <a:pt x="2855" y="151"/>
                                <a:pt x="2855" y="151"/>
                              </a:cubicBezTo>
                              <a:cubicBezTo>
                                <a:pt x="2842" y="151"/>
                                <a:pt x="2835" y="141"/>
                                <a:pt x="2835" y="132"/>
                              </a:cubicBezTo>
                              <a:cubicBezTo>
                                <a:pt x="2835" y="122"/>
                                <a:pt x="2842" y="113"/>
                                <a:pt x="2855" y="113"/>
                              </a:cubicBezTo>
                              <a:cubicBezTo>
                                <a:pt x="2861" y="113"/>
                                <a:pt x="2861" y="113"/>
                                <a:pt x="2861" y="113"/>
                              </a:cubicBezTo>
                              <a:cubicBezTo>
                                <a:pt x="2861" y="47"/>
                                <a:pt x="2861" y="47"/>
                                <a:pt x="2861" y="47"/>
                              </a:cubicBezTo>
                              <a:cubicBezTo>
                                <a:pt x="2861" y="34"/>
                                <a:pt x="2871" y="28"/>
                                <a:pt x="2880" y="28"/>
                              </a:cubicBezTo>
                              <a:cubicBezTo>
                                <a:pt x="2889" y="28"/>
                                <a:pt x="2899" y="34"/>
                                <a:pt x="2899" y="47"/>
                              </a:cubicBezTo>
                              <a:cubicBezTo>
                                <a:pt x="2899" y="113"/>
                                <a:pt x="2899" y="113"/>
                                <a:pt x="2899" y="113"/>
                              </a:cubicBezTo>
                              <a:cubicBezTo>
                                <a:pt x="2913" y="113"/>
                                <a:pt x="2913" y="113"/>
                                <a:pt x="2913" y="113"/>
                              </a:cubicBezTo>
                              <a:cubicBezTo>
                                <a:pt x="2926" y="113"/>
                                <a:pt x="2933" y="122"/>
                                <a:pt x="2933" y="132"/>
                              </a:cubicBezTo>
                              <a:cubicBezTo>
                                <a:pt x="2933" y="141"/>
                                <a:pt x="2926" y="151"/>
                                <a:pt x="2913" y="151"/>
                              </a:cubicBezTo>
                              <a:cubicBezTo>
                                <a:pt x="2899" y="151"/>
                                <a:pt x="2899" y="151"/>
                                <a:pt x="2899" y="151"/>
                              </a:cubicBezTo>
                              <a:cubicBezTo>
                                <a:pt x="2899" y="253"/>
                                <a:pt x="2899" y="253"/>
                                <a:pt x="2899" y="253"/>
                              </a:cubicBezTo>
                              <a:cubicBezTo>
                                <a:pt x="2899" y="260"/>
                                <a:pt x="2906" y="270"/>
                                <a:pt x="2915" y="270"/>
                              </a:cubicBezTo>
                              <a:cubicBezTo>
                                <a:pt x="2928" y="270"/>
                                <a:pt x="2935" y="280"/>
                                <a:pt x="2935" y="289"/>
                              </a:cubicBezTo>
                              <a:close/>
                              <a:moveTo>
                                <a:pt x="15956" y="83"/>
                              </a:moveTo>
                              <a:cubicBezTo>
                                <a:pt x="15956" y="113"/>
                                <a:pt x="15956" y="113"/>
                                <a:pt x="15956" y="113"/>
                              </a:cubicBezTo>
                              <a:cubicBezTo>
                                <a:pt x="15970" y="113"/>
                                <a:pt x="15970" y="113"/>
                                <a:pt x="15970" y="113"/>
                              </a:cubicBezTo>
                              <a:cubicBezTo>
                                <a:pt x="15982" y="113"/>
                                <a:pt x="15988" y="122"/>
                                <a:pt x="15988" y="132"/>
                              </a:cubicBezTo>
                              <a:cubicBezTo>
                                <a:pt x="15988" y="141"/>
                                <a:pt x="15982" y="151"/>
                                <a:pt x="15970" y="151"/>
                              </a:cubicBezTo>
                              <a:cubicBezTo>
                                <a:pt x="15956" y="151"/>
                                <a:pt x="15956" y="151"/>
                                <a:pt x="15956" y="151"/>
                              </a:cubicBezTo>
                              <a:cubicBezTo>
                                <a:pt x="15956" y="290"/>
                                <a:pt x="15956" y="290"/>
                                <a:pt x="15956" y="290"/>
                              </a:cubicBezTo>
                              <a:cubicBezTo>
                                <a:pt x="15956" y="303"/>
                                <a:pt x="15946" y="309"/>
                                <a:pt x="15937" y="309"/>
                              </a:cubicBezTo>
                              <a:cubicBezTo>
                                <a:pt x="15927" y="309"/>
                                <a:pt x="15918" y="303"/>
                                <a:pt x="15918" y="290"/>
                              </a:cubicBezTo>
                              <a:cubicBezTo>
                                <a:pt x="15918" y="151"/>
                                <a:pt x="15918" y="151"/>
                                <a:pt x="15918" y="151"/>
                              </a:cubicBezTo>
                              <a:cubicBezTo>
                                <a:pt x="15914" y="151"/>
                                <a:pt x="15914" y="151"/>
                                <a:pt x="15914" y="151"/>
                              </a:cubicBezTo>
                              <a:cubicBezTo>
                                <a:pt x="15901" y="151"/>
                                <a:pt x="15895" y="141"/>
                                <a:pt x="15895" y="132"/>
                              </a:cubicBezTo>
                              <a:cubicBezTo>
                                <a:pt x="15895" y="122"/>
                                <a:pt x="15901" y="113"/>
                                <a:pt x="15914" y="113"/>
                              </a:cubicBezTo>
                              <a:cubicBezTo>
                                <a:pt x="15918" y="113"/>
                                <a:pt x="15918" y="113"/>
                                <a:pt x="15918" y="113"/>
                              </a:cubicBezTo>
                              <a:cubicBezTo>
                                <a:pt x="15918" y="83"/>
                                <a:pt x="15918" y="83"/>
                                <a:pt x="15918" y="83"/>
                              </a:cubicBezTo>
                              <a:cubicBezTo>
                                <a:pt x="15918" y="52"/>
                                <a:pt x="15936" y="28"/>
                                <a:pt x="15972" y="28"/>
                              </a:cubicBezTo>
                              <a:cubicBezTo>
                                <a:pt x="15984" y="28"/>
                                <a:pt x="15990" y="37"/>
                                <a:pt x="15990" y="47"/>
                              </a:cubicBezTo>
                              <a:cubicBezTo>
                                <a:pt x="15990" y="56"/>
                                <a:pt x="15984" y="66"/>
                                <a:pt x="15972" y="66"/>
                              </a:cubicBezTo>
                              <a:cubicBezTo>
                                <a:pt x="15962" y="66"/>
                                <a:pt x="15956" y="74"/>
                                <a:pt x="15956" y="83"/>
                              </a:cubicBezTo>
                              <a:close/>
                              <a:moveTo>
                                <a:pt x="2814" y="143"/>
                              </a:moveTo>
                              <a:cubicBezTo>
                                <a:pt x="2815" y="148"/>
                                <a:pt x="2815" y="148"/>
                                <a:pt x="2815" y="148"/>
                              </a:cubicBezTo>
                              <a:cubicBezTo>
                                <a:pt x="2815" y="158"/>
                                <a:pt x="2804" y="164"/>
                                <a:pt x="2795" y="164"/>
                              </a:cubicBezTo>
                              <a:cubicBezTo>
                                <a:pt x="2777" y="164"/>
                                <a:pt x="2788" y="150"/>
                                <a:pt x="2766" y="150"/>
                              </a:cubicBezTo>
                              <a:cubicBezTo>
                                <a:pt x="2755" y="150"/>
                                <a:pt x="2746" y="154"/>
                                <a:pt x="2746" y="168"/>
                              </a:cubicBezTo>
                              <a:cubicBezTo>
                                <a:pt x="2746" y="289"/>
                                <a:pt x="2746" y="289"/>
                                <a:pt x="2746" y="289"/>
                              </a:cubicBezTo>
                              <a:cubicBezTo>
                                <a:pt x="2746" y="302"/>
                                <a:pt x="2736" y="309"/>
                                <a:pt x="2726" y="309"/>
                              </a:cubicBezTo>
                              <a:cubicBezTo>
                                <a:pt x="2717" y="309"/>
                                <a:pt x="2707" y="302"/>
                                <a:pt x="2707" y="289"/>
                              </a:cubicBezTo>
                              <a:cubicBezTo>
                                <a:pt x="2707" y="131"/>
                                <a:pt x="2707" y="131"/>
                                <a:pt x="2707" y="131"/>
                              </a:cubicBezTo>
                              <a:cubicBezTo>
                                <a:pt x="2707" y="118"/>
                                <a:pt x="2717" y="112"/>
                                <a:pt x="2727" y="112"/>
                              </a:cubicBezTo>
                              <a:cubicBezTo>
                                <a:pt x="2735" y="112"/>
                                <a:pt x="2743" y="114"/>
                                <a:pt x="2746" y="120"/>
                              </a:cubicBezTo>
                              <a:cubicBezTo>
                                <a:pt x="2750" y="114"/>
                                <a:pt x="2760" y="112"/>
                                <a:pt x="2765" y="112"/>
                              </a:cubicBezTo>
                              <a:cubicBezTo>
                                <a:pt x="2798" y="112"/>
                                <a:pt x="2810" y="129"/>
                                <a:pt x="2814" y="143"/>
                              </a:cubicBezTo>
                              <a:close/>
                              <a:moveTo>
                                <a:pt x="7166" y="270"/>
                              </a:moveTo>
                              <a:cubicBezTo>
                                <a:pt x="7168" y="261"/>
                                <a:pt x="7168" y="261"/>
                                <a:pt x="7168" y="261"/>
                              </a:cubicBezTo>
                              <a:cubicBezTo>
                                <a:pt x="7168" y="250"/>
                                <a:pt x="7158" y="244"/>
                                <a:pt x="7148" y="244"/>
                              </a:cubicBezTo>
                              <a:cubicBezTo>
                                <a:pt x="7127" y="244"/>
                                <a:pt x="7134" y="271"/>
                                <a:pt x="7106" y="271"/>
                              </a:cubicBezTo>
                              <a:cubicBezTo>
                                <a:pt x="7103" y="271"/>
                                <a:pt x="7103" y="271"/>
                                <a:pt x="7103" y="271"/>
                              </a:cubicBezTo>
                              <a:cubicBezTo>
                                <a:pt x="7087" y="271"/>
                                <a:pt x="7075" y="260"/>
                                <a:pt x="7075" y="244"/>
                              </a:cubicBezTo>
                              <a:cubicBezTo>
                                <a:pt x="7075" y="230"/>
                                <a:pt x="7075" y="230"/>
                                <a:pt x="7075" y="230"/>
                              </a:cubicBezTo>
                              <a:cubicBezTo>
                                <a:pt x="7153" y="230"/>
                                <a:pt x="7153" y="230"/>
                                <a:pt x="7153" y="230"/>
                              </a:cubicBezTo>
                              <a:cubicBezTo>
                                <a:pt x="7164" y="230"/>
                                <a:pt x="7173" y="221"/>
                                <a:pt x="7173" y="211"/>
                              </a:cubicBezTo>
                              <a:cubicBezTo>
                                <a:pt x="7173" y="178"/>
                                <a:pt x="7173" y="178"/>
                                <a:pt x="7173" y="178"/>
                              </a:cubicBezTo>
                              <a:cubicBezTo>
                                <a:pt x="7173" y="139"/>
                                <a:pt x="7143" y="112"/>
                                <a:pt x="7106" y="112"/>
                              </a:cubicBezTo>
                              <a:cubicBezTo>
                                <a:pt x="7103" y="112"/>
                                <a:pt x="7103" y="112"/>
                                <a:pt x="7103" y="112"/>
                              </a:cubicBezTo>
                              <a:cubicBezTo>
                                <a:pt x="7067" y="112"/>
                                <a:pt x="7037" y="140"/>
                                <a:pt x="7037" y="176"/>
                              </a:cubicBezTo>
                              <a:cubicBezTo>
                                <a:pt x="7037" y="244"/>
                                <a:pt x="7037" y="244"/>
                                <a:pt x="7037" y="244"/>
                              </a:cubicBezTo>
                              <a:cubicBezTo>
                                <a:pt x="7037" y="281"/>
                                <a:pt x="7066" y="309"/>
                                <a:pt x="7103" y="309"/>
                              </a:cubicBezTo>
                              <a:cubicBezTo>
                                <a:pt x="7106" y="309"/>
                                <a:pt x="7106" y="309"/>
                                <a:pt x="7106" y="309"/>
                              </a:cubicBezTo>
                              <a:cubicBezTo>
                                <a:pt x="7135" y="309"/>
                                <a:pt x="7153" y="295"/>
                                <a:pt x="7166" y="270"/>
                              </a:cubicBezTo>
                              <a:close/>
                              <a:moveTo>
                                <a:pt x="7075" y="176"/>
                              </a:moveTo>
                              <a:cubicBezTo>
                                <a:pt x="7075" y="161"/>
                                <a:pt x="7088" y="150"/>
                                <a:pt x="7103" y="150"/>
                              </a:cubicBezTo>
                              <a:cubicBezTo>
                                <a:pt x="7107" y="150"/>
                                <a:pt x="7107" y="150"/>
                                <a:pt x="7107" y="150"/>
                              </a:cubicBezTo>
                              <a:cubicBezTo>
                                <a:pt x="7121" y="150"/>
                                <a:pt x="7134" y="161"/>
                                <a:pt x="7134" y="178"/>
                              </a:cubicBezTo>
                              <a:cubicBezTo>
                                <a:pt x="7134" y="194"/>
                                <a:pt x="7134" y="194"/>
                                <a:pt x="7134" y="194"/>
                              </a:cubicBezTo>
                              <a:cubicBezTo>
                                <a:pt x="7075" y="194"/>
                                <a:pt x="7075" y="194"/>
                                <a:pt x="7075" y="194"/>
                              </a:cubicBezTo>
                              <a:lnTo>
                                <a:pt x="7075" y="176"/>
                              </a:lnTo>
                              <a:close/>
                              <a:moveTo>
                                <a:pt x="4341" y="178"/>
                              </a:moveTo>
                              <a:cubicBezTo>
                                <a:pt x="4341" y="290"/>
                                <a:pt x="4341" y="290"/>
                                <a:pt x="4341" y="290"/>
                              </a:cubicBezTo>
                              <a:cubicBezTo>
                                <a:pt x="4341" y="303"/>
                                <a:pt x="4332" y="309"/>
                                <a:pt x="4322" y="309"/>
                              </a:cubicBezTo>
                              <a:cubicBezTo>
                                <a:pt x="4313" y="309"/>
                                <a:pt x="4303" y="303"/>
                                <a:pt x="4303" y="290"/>
                              </a:cubicBezTo>
                              <a:cubicBezTo>
                                <a:pt x="4303" y="178"/>
                                <a:pt x="4303" y="178"/>
                                <a:pt x="4303" y="178"/>
                              </a:cubicBezTo>
                              <a:cubicBezTo>
                                <a:pt x="4303" y="162"/>
                                <a:pt x="4291" y="150"/>
                                <a:pt x="4275" y="150"/>
                              </a:cubicBezTo>
                              <a:cubicBezTo>
                                <a:pt x="4272" y="150"/>
                                <a:pt x="4272" y="150"/>
                                <a:pt x="4272" y="150"/>
                              </a:cubicBezTo>
                              <a:cubicBezTo>
                                <a:pt x="4256" y="150"/>
                                <a:pt x="4244" y="162"/>
                                <a:pt x="4244" y="178"/>
                              </a:cubicBezTo>
                              <a:cubicBezTo>
                                <a:pt x="4244" y="290"/>
                                <a:pt x="4244" y="290"/>
                                <a:pt x="4244" y="290"/>
                              </a:cubicBezTo>
                              <a:cubicBezTo>
                                <a:pt x="4244" y="303"/>
                                <a:pt x="4234" y="309"/>
                                <a:pt x="4225" y="309"/>
                              </a:cubicBezTo>
                              <a:cubicBezTo>
                                <a:pt x="4215" y="309"/>
                                <a:pt x="4205" y="303"/>
                                <a:pt x="4205" y="290"/>
                              </a:cubicBezTo>
                              <a:cubicBezTo>
                                <a:pt x="4205" y="131"/>
                                <a:pt x="4205" y="131"/>
                                <a:pt x="4205" y="131"/>
                              </a:cubicBezTo>
                              <a:cubicBezTo>
                                <a:pt x="4205" y="118"/>
                                <a:pt x="4215" y="112"/>
                                <a:pt x="4225" y="112"/>
                              </a:cubicBezTo>
                              <a:cubicBezTo>
                                <a:pt x="4232" y="112"/>
                                <a:pt x="4239" y="114"/>
                                <a:pt x="4244" y="122"/>
                              </a:cubicBezTo>
                              <a:cubicBezTo>
                                <a:pt x="4255" y="112"/>
                                <a:pt x="4263" y="112"/>
                                <a:pt x="4272" y="112"/>
                              </a:cubicBezTo>
                              <a:cubicBezTo>
                                <a:pt x="4275" y="112"/>
                                <a:pt x="4275" y="112"/>
                                <a:pt x="4275" y="112"/>
                              </a:cubicBezTo>
                              <a:cubicBezTo>
                                <a:pt x="4315" y="112"/>
                                <a:pt x="4341" y="141"/>
                                <a:pt x="4341" y="178"/>
                              </a:cubicBezTo>
                              <a:close/>
                              <a:moveTo>
                                <a:pt x="5490" y="181"/>
                              </a:moveTo>
                              <a:cubicBezTo>
                                <a:pt x="5490" y="242"/>
                                <a:pt x="5490" y="242"/>
                                <a:pt x="5490" y="242"/>
                              </a:cubicBezTo>
                              <a:cubicBezTo>
                                <a:pt x="5490" y="279"/>
                                <a:pt x="5460" y="309"/>
                                <a:pt x="5423" y="309"/>
                              </a:cubicBezTo>
                              <a:cubicBezTo>
                                <a:pt x="5419" y="309"/>
                                <a:pt x="5419" y="309"/>
                                <a:pt x="5419" y="309"/>
                              </a:cubicBezTo>
                              <a:cubicBezTo>
                                <a:pt x="5381" y="309"/>
                                <a:pt x="5354" y="281"/>
                                <a:pt x="5354" y="242"/>
                              </a:cubicBezTo>
                              <a:cubicBezTo>
                                <a:pt x="5354" y="229"/>
                                <a:pt x="5363" y="223"/>
                                <a:pt x="5373" y="223"/>
                              </a:cubicBezTo>
                              <a:cubicBezTo>
                                <a:pt x="5383" y="223"/>
                                <a:pt x="5392" y="229"/>
                                <a:pt x="5392" y="242"/>
                              </a:cubicBezTo>
                              <a:cubicBezTo>
                                <a:pt x="5392" y="260"/>
                                <a:pt x="5403" y="271"/>
                                <a:pt x="5419" y="271"/>
                              </a:cubicBezTo>
                              <a:cubicBezTo>
                                <a:pt x="5423" y="271"/>
                                <a:pt x="5423" y="271"/>
                                <a:pt x="5423" y="271"/>
                              </a:cubicBezTo>
                              <a:cubicBezTo>
                                <a:pt x="5439" y="271"/>
                                <a:pt x="5451" y="258"/>
                                <a:pt x="5451" y="242"/>
                              </a:cubicBezTo>
                              <a:cubicBezTo>
                                <a:pt x="5451" y="181"/>
                                <a:pt x="5451" y="181"/>
                                <a:pt x="5451" y="181"/>
                              </a:cubicBezTo>
                              <a:cubicBezTo>
                                <a:pt x="5451" y="165"/>
                                <a:pt x="5439" y="152"/>
                                <a:pt x="5423" y="152"/>
                              </a:cubicBezTo>
                              <a:cubicBezTo>
                                <a:pt x="5419" y="152"/>
                                <a:pt x="5419" y="152"/>
                                <a:pt x="5419" y="152"/>
                              </a:cubicBezTo>
                              <a:cubicBezTo>
                                <a:pt x="5408" y="152"/>
                                <a:pt x="5399" y="155"/>
                                <a:pt x="5391" y="168"/>
                              </a:cubicBezTo>
                              <a:cubicBezTo>
                                <a:pt x="5389" y="173"/>
                                <a:pt x="5382" y="176"/>
                                <a:pt x="5375" y="176"/>
                              </a:cubicBezTo>
                              <a:cubicBezTo>
                                <a:pt x="5366" y="176"/>
                                <a:pt x="5356" y="171"/>
                                <a:pt x="5356" y="156"/>
                              </a:cubicBezTo>
                              <a:cubicBezTo>
                                <a:pt x="5356" y="50"/>
                                <a:pt x="5356" y="50"/>
                                <a:pt x="5356" y="50"/>
                              </a:cubicBezTo>
                              <a:cubicBezTo>
                                <a:pt x="5356" y="40"/>
                                <a:pt x="5365" y="30"/>
                                <a:pt x="5375" y="30"/>
                              </a:cubicBezTo>
                              <a:cubicBezTo>
                                <a:pt x="5462" y="30"/>
                                <a:pt x="5462" y="30"/>
                                <a:pt x="5462" y="30"/>
                              </a:cubicBezTo>
                              <a:cubicBezTo>
                                <a:pt x="5475" y="30"/>
                                <a:pt x="5481" y="40"/>
                                <a:pt x="5481" y="49"/>
                              </a:cubicBezTo>
                              <a:cubicBezTo>
                                <a:pt x="5481" y="59"/>
                                <a:pt x="5475" y="68"/>
                                <a:pt x="5462" y="68"/>
                              </a:cubicBezTo>
                              <a:cubicBezTo>
                                <a:pt x="5395" y="68"/>
                                <a:pt x="5395" y="68"/>
                                <a:pt x="5395" y="68"/>
                              </a:cubicBezTo>
                              <a:cubicBezTo>
                                <a:pt x="5395" y="121"/>
                                <a:pt x="5395" y="121"/>
                                <a:pt x="5395" y="121"/>
                              </a:cubicBezTo>
                              <a:cubicBezTo>
                                <a:pt x="5399" y="116"/>
                                <a:pt x="5410" y="114"/>
                                <a:pt x="5419" y="114"/>
                              </a:cubicBezTo>
                              <a:cubicBezTo>
                                <a:pt x="5423" y="114"/>
                                <a:pt x="5423" y="114"/>
                                <a:pt x="5423" y="114"/>
                              </a:cubicBezTo>
                              <a:cubicBezTo>
                                <a:pt x="5460" y="114"/>
                                <a:pt x="5490" y="140"/>
                                <a:pt x="5490" y="181"/>
                              </a:cubicBezTo>
                              <a:close/>
                              <a:moveTo>
                                <a:pt x="17634" y="289"/>
                              </a:moveTo>
                              <a:cubicBezTo>
                                <a:pt x="17634" y="300"/>
                                <a:pt x="17626" y="308"/>
                                <a:pt x="17614" y="308"/>
                              </a:cubicBezTo>
                              <a:cubicBezTo>
                                <a:pt x="17580" y="308"/>
                                <a:pt x="17560" y="288"/>
                                <a:pt x="17560" y="253"/>
                              </a:cubicBezTo>
                              <a:cubicBezTo>
                                <a:pt x="17560" y="47"/>
                                <a:pt x="17560" y="47"/>
                                <a:pt x="17560" y="47"/>
                              </a:cubicBezTo>
                              <a:cubicBezTo>
                                <a:pt x="17560" y="36"/>
                                <a:pt x="17568" y="28"/>
                                <a:pt x="17579" y="28"/>
                              </a:cubicBezTo>
                              <a:cubicBezTo>
                                <a:pt x="17590" y="28"/>
                                <a:pt x="17598" y="36"/>
                                <a:pt x="17598" y="47"/>
                              </a:cubicBezTo>
                              <a:cubicBezTo>
                                <a:pt x="17598" y="253"/>
                                <a:pt x="17598" y="253"/>
                                <a:pt x="17598" y="253"/>
                              </a:cubicBezTo>
                              <a:cubicBezTo>
                                <a:pt x="17598" y="262"/>
                                <a:pt x="17605" y="270"/>
                                <a:pt x="17614" y="270"/>
                              </a:cubicBezTo>
                              <a:cubicBezTo>
                                <a:pt x="17625" y="270"/>
                                <a:pt x="17634" y="278"/>
                                <a:pt x="17634" y="289"/>
                              </a:cubicBezTo>
                              <a:close/>
                              <a:moveTo>
                                <a:pt x="4941" y="28"/>
                              </a:moveTo>
                              <a:cubicBezTo>
                                <a:pt x="4937" y="28"/>
                                <a:pt x="4937" y="28"/>
                                <a:pt x="4937" y="28"/>
                              </a:cubicBezTo>
                              <a:cubicBezTo>
                                <a:pt x="4899" y="28"/>
                                <a:pt x="4869" y="56"/>
                                <a:pt x="4869" y="93"/>
                              </a:cubicBezTo>
                              <a:cubicBezTo>
                                <a:pt x="4869" y="244"/>
                                <a:pt x="4869" y="244"/>
                                <a:pt x="4869" y="244"/>
                              </a:cubicBezTo>
                              <a:cubicBezTo>
                                <a:pt x="4869" y="280"/>
                                <a:pt x="4899" y="309"/>
                                <a:pt x="4937" y="309"/>
                              </a:cubicBezTo>
                              <a:cubicBezTo>
                                <a:pt x="4941" y="309"/>
                                <a:pt x="4941" y="309"/>
                                <a:pt x="4941" y="309"/>
                              </a:cubicBezTo>
                              <a:cubicBezTo>
                                <a:pt x="4978" y="309"/>
                                <a:pt x="5008" y="280"/>
                                <a:pt x="5008" y="244"/>
                              </a:cubicBezTo>
                              <a:cubicBezTo>
                                <a:pt x="5008" y="93"/>
                                <a:pt x="5008" y="93"/>
                                <a:pt x="5008" y="93"/>
                              </a:cubicBezTo>
                              <a:cubicBezTo>
                                <a:pt x="5008" y="56"/>
                                <a:pt x="4978" y="28"/>
                                <a:pt x="4941" y="28"/>
                              </a:cubicBezTo>
                              <a:close/>
                              <a:moveTo>
                                <a:pt x="4969" y="244"/>
                              </a:moveTo>
                              <a:cubicBezTo>
                                <a:pt x="4969" y="259"/>
                                <a:pt x="4957" y="271"/>
                                <a:pt x="4941" y="271"/>
                              </a:cubicBezTo>
                              <a:cubicBezTo>
                                <a:pt x="4937" y="271"/>
                                <a:pt x="4937" y="271"/>
                                <a:pt x="4937" y="271"/>
                              </a:cubicBezTo>
                              <a:cubicBezTo>
                                <a:pt x="4921" y="271"/>
                                <a:pt x="4908" y="259"/>
                                <a:pt x="4908" y="244"/>
                              </a:cubicBezTo>
                              <a:cubicBezTo>
                                <a:pt x="4908" y="93"/>
                                <a:pt x="4908" y="93"/>
                                <a:pt x="4908" y="93"/>
                              </a:cubicBezTo>
                              <a:cubicBezTo>
                                <a:pt x="4908" y="77"/>
                                <a:pt x="4921" y="66"/>
                                <a:pt x="4937" y="66"/>
                              </a:cubicBezTo>
                              <a:cubicBezTo>
                                <a:pt x="4941" y="66"/>
                                <a:pt x="4941" y="66"/>
                                <a:pt x="4941" y="66"/>
                              </a:cubicBezTo>
                              <a:cubicBezTo>
                                <a:pt x="4957" y="66"/>
                                <a:pt x="4969" y="77"/>
                                <a:pt x="4969" y="93"/>
                              </a:cubicBezTo>
                              <a:lnTo>
                                <a:pt x="4969" y="244"/>
                              </a:lnTo>
                              <a:close/>
                              <a:moveTo>
                                <a:pt x="5309" y="94"/>
                              </a:moveTo>
                              <a:cubicBezTo>
                                <a:pt x="5309" y="104"/>
                                <a:pt x="5309" y="104"/>
                                <a:pt x="5309" y="104"/>
                              </a:cubicBezTo>
                              <a:cubicBezTo>
                                <a:pt x="5309" y="130"/>
                                <a:pt x="5301" y="148"/>
                                <a:pt x="5290" y="159"/>
                              </a:cubicBezTo>
                              <a:cubicBezTo>
                                <a:pt x="5302" y="171"/>
                                <a:pt x="5309" y="190"/>
                                <a:pt x="5309" y="216"/>
                              </a:cubicBezTo>
                              <a:cubicBezTo>
                                <a:pt x="5309" y="242"/>
                                <a:pt x="5309" y="242"/>
                                <a:pt x="5309" y="242"/>
                              </a:cubicBezTo>
                              <a:cubicBezTo>
                                <a:pt x="5309" y="279"/>
                                <a:pt x="5279" y="309"/>
                                <a:pt x="5240" y="309"/>
                              </a:cubicBezTo>
                              <a:cubicBezTo>
                                <a:pt x="5236" y="309"/>
                                <a:pt x="5236" y="309"/>
                                <a:pt x="5236" y="309"/>
                              </a:cubicBezTo>
                              <a:cubicBezTo>
                                <a:pt x="5196" y="309"/>
                                <a:pt x="5168" y="279"/>
                                <a:pt x="5168" y="246"/>
                              </a:cubicBezTo>
                              <a:cubicBezTo>
                                <a:pt x="5168" y="233"/>
                                <a:pt x="5177" y="227"/>
                                <a:pt x="5187" y="227"/>
                              </a:cubicBezTo>
                              <a:cubicBezTo>
                                <a:pt x="5197" y="227"/>
                                <a:pt x="5206" y="233"/>
                                <a:pt x="5206" y="246"/>
                              </a:cubicBezTo>
                              <a:cubicBezTo>
                                <a:pt x="5206" y="260"/>
                                <a:pt x="5221" y="271"/>
                                <a:pt x="5236" y="271"/>
                              </a:cubicBezTo>
                              <a:cubicBezTo>
                                <a:pt x="5240" y="271"/>
                                <a:pt x="5240" y="271"/>
                                <a:pt x="5240" y="271"/>
                              </a:cubicBezTo>
                              <a:cubicBezTo>
                                <a:pt x="5256" y="271"/>
                                <a:pt x="5270" y="258"/>
                                <a:pt x="5270" y="242"/>
                              </a:cubicBezTo>
                              <a:cubicBezTo>
                                <a:pt x="5270" y="216"/>
                                <a:pt x="5270" y="216"/>
                                <a:pt x="5270" y="216"/>
                              </a:cubicBezTo>
                              <a:cubicBezTo>
                                <a:pt x="5270" y="181"/>
                                <a:pt x="5258" y="178"/>
                                <a:pt x="5231" y="178"/>
                              </a:cubicBezTo>
                              <a:cubicBezTo>
                                <a:pt x="5217" y="178"/>
                                <a:pt x="5210" y="168"/>
                                <a:pt x="5210" y="158"/>
                              </a:cubicBezTo>
                              <a:cubicBezTo>
                                <a:pt x="5210" y="149"/>
                                <a:pt x="5217" y="140"/>
                                <a:pt x="5231" y="140"/>
                              </a:cubicBezTo>
                              <a:cubicBezTo>
                                <a:pt x="5251" y="140"/>
                                <a:pt x="5270" y="138"/>
                                <a:pt x="5270" y="104"/>
                              </a:cubicBezTo>
                              <a:cubicBezTo>
                                <a:pt x="5270" y="94"/>
                                <a:pt x="5270" y="94"/>
                                <a:pt x="5270" y="94"/>
                              </a:cubicBezTo>
                              <a:cubicBezTo>
                                <a:pt x="5270" y="76"/>
                                <a:pt x="5255" y="66"/>
                                <a:pt x="5240" y="66"/>
                              </a:cubicBezTo>
                              <a:cubicBezTo>
                                <a:pt x="5225" y="66"/>
                                <a:pt x="5210" y="72"/>
                                <a:pt x="5210" y="90"/>
                              </a:cubicBezTo>
                              <a:cubicBezTo>
                                <a:pt x="5210" y="102"/>
                                <a:pt x="5200" y="109"/>
                                <a:pt x="5191" y="109"/>
                              </a:cubicBezTo>
                              <a:cubicBezTo>
                                <a:pt x="5181" y="109"/>
                                <a:pt x="5171" y="102"/>
                                <a:pt x="5171" y="90"/>
                              </a:cubicBezTo>
                              <a:cubicBezTo>
                                <a:pt x="5171" y="48"/>
                                <a:pt x="5206" y="28"/>
                                <a:pt x="5240" y="28"/>
                              </a:cubicBezTo>
                              <a:cubicBezTo>
                                <a:pt x="5275" y="28"/>
                                <a:pt x="5309" y="50"/>
                                <a:pt x="5309" y="94"/>
                              </a:cubicBezTo>
                              <a:close/>
                              <a:moveTo>
                                <a:pt x="5661" y="307"/>
                              </a:moveTo>
                              <a:cubicBezTo>
                                <a:pt x="5552" y="307"/>
                                <a:pt x="5552" y="307"/>
                                <a:pt x="5552" y="307"/>
                              </a:cubicBezTo>
                              <a:cubicBezTo>
                                <a:pt x="5539" y="307"/>
                                <a:pt x="5532" y="294"/>
                                <a:pt x="5532" y="283"/>
                              </a:cubicBezTo>
                              <a:cubicBezTo>
                                <a:pt x="5532" y="278"/>
                                <a:pt x="5533" y="274"/>
                                <a:pt x="5535" y="270"/>
                              </a:cubicBezTo>
                              <a:cubicBezTo>
                                <a:pt x="5630" y="119"/>
                                <a:pt x="5630" y="119"/>
                                <a:pt x="5630" y="119"/>
                              </a:cubicBezTo>
                              <a:cubicBezTo>
                                <a:pt x="5635" y="111"/>
                                <a:pt x="5635" y="104"/>
                                <a:pt x="5635" y="98"/>
                              </a:cubicBezTo>
                              <a:cubicBezTo>
                                <a:pt x="5635" y="93"/>
                                <a:pt x="5635" y="93"/>
                                <a:pt x="5635" y="93"/>
                              </a:cubicBezTo>
                              <a:cubicBezTo>
                                <a:pt x="5635" y="78"/>
                                <a:pt x="5623" y="66"/>
                                <a:pt x="5606" y="66"/>
                              </a:cubicBezTo>
                              <a:cubicBezTo>
                                <a:pt x="5604" y="66"/>
                                <a:pt x="5604" y="66"/>
                                <a:pt x="5604" y="66"/>
                              </a:cubicBezTo>
                              <a:cubicBezTo>
                                <a:pt x="5588" y="66"/>
                                <a:pt x="5575" y="78"/>
                                <a:pt x="5575" y="93"/>
                              </a:cubicBezTo>
                              <a:cubicBezTo>
                                <a:pt x="5575" y="96"/>
                                <a:pt x="5575" y="96"/>
                                <a:pt x="5575" y="96"/>
                              </a:cubicBezTo>
                              <a:cubicBezTo>
                                <a:pt x="5575" y="109"/>
                                <a:pt x="5565" y="116"/>
                                <a:pt x="5556" y="116"/>
                              </a:cubicBezTo>
                              <a:cubicBezTo>
                                <a:pt x="5546" y="116"/>
                                <a:pt x="5537" y="109"/>
                                <a:pt x="5537" y="96"/>
                              </a:cubicBezTo>
                              <a:cubicBezTo>
                                <a:pt x="5537" y="93"/>
                                <a:pt x="5537" y="93"/>
                                <a:pt x="5537" y="93"/>
                              </a:cubicBezTo>
                              <a:cubicBezTo>
                                <a:pt x="5537" y="56"/>
                                <a:pt x="5567" y="28"/>
                                <a:pt x="5604" y="28"/>
                              </a:cubicBezTo>
                              <a:cubicBezTo>
                                <a:pt x="5606" y="28"/>
                                <a:pt x="5606" y="28"/>
                                <a:pt x="5606" y="28"/>
                              </a:cubicBezTo>
                              <a:cubicBezTo>
                                <a:pt x="5643" y="28"/>
                                <a:pt x="5674" y="54"/>
                                <a:pt x="5674" y="93"/>
                              </a:cubicBezTo>
                              <a:cubicBezTo>
                                <a:pt x="5674" y="100"/>
                                <a:pt x="5674" y="100"/>
                                <a:pt x="5674" y="100"/>
                              </a:cubicBezTo>
                              <a:cubicBezTo>
                                <a:pt x="5674" y="116"/>
                                <a:pt x="5665" y="134"/>
                                <a:pt x="5661" y="140"/>
                              </a:cubicBezTo>
                              <a:cubicBezTo>
                                <a:pt x="5582" y="269"/>
                                <a:pt x="5582" y="269"/>
                                <a:pt x="5582" y="269"/>
                              </a:cubicBezTo>
                              <a:cubicBezTo>
                                <a:pt x="5661" y="269"/>
                                <a:pt x="5661" y="269"/>
                                <a:pt x="5661" y="269"/>
                              </a:cubicBezTo>
                              <a:cubicBezTo>
                                <a:pt x="5674" y="269"/>
                                <a:pt x="5680" y="278"/>
                                <a:pt x="5680" y="288"/>
                              </a:cubicBezTo>
                              <a:cubicBezTo>
                                <a:pt x="5680" y="297"/>
                                <a:pt x="5674" y="307"/>
                                <a:pt x="5661" y="307"/>
                              </a:cubicBezTo>
                              <a:close/>
                              <a:moveTo>
                                <a:pt x="3794" y="289"/>
                              </a:moveTo>
                              <a:cubicBezTo>
                                <a:pt x="3794" y="300"/>
                                <a:pt x="3786" y="308"/>
                                <a:pt x="3775" y="308"/>
                              </a:cubicBezTo>
                              <a:cubicBezTo>
                                <a:pt x="3740" y="308"/>
                                <a:pt x="3720" y="288"/>
                                <a:pt x="3720" y="253"/>
                              </a:cubicBezTo>
                              <a:cubicBezTo>
                                <a:pt x="3720" y="47"/>
                                <a:pt x="3720" y="47"/>
                                <a:pt x="3720" y="47"/>
                              </a:cubicBezTo>
                              <a:cubicBezTo>
                                <a:pt x="3720" y="36"/>
                                <a:pt x="3728" y="28"/>
                                <a:pt x="3739" y="28"/>
                              </a:cubicBezTo>
                              <a:cubicBezTo>
                                <a:pt x="3750" y="28"/>
                                <a:pt x="3759" y="36"/>
                                <a:pt x="3759" y="47"/>
                              </a:cubicBezTo>
                              <a:cubicBezTo>
                                <a:pt x="3759" y="253"/>
                                <a:pt x="3759" y="253"/>
                                <a:pt x="3759" y="253"/>
                              </a:cubicBezTo>
                              <a:cubicBezTo>
                                <a:pt x="3759" y="262"/>
                                <a:pt x="3765" y="270"/>
                                <a:pt x="3775" y="270"/>
                              </a:cubicBezTo>
                              <a:cubicBezTo>
                                <a:pt x="3785" y="270"/>
                                <a:pt x="3794" y="278"/>
                                <a:pt x="3794" y="289"/>
                              </a:cubicBezTo>
                              <a:close/>
                              <a:moveTo>
                                <a:pt x="17509" y="178"/>
                              </a:moveTo>
                              <a:cubicBezTo>
                                <a:pt x="17509" y="290"/>
                                <a:pt x="17509" y="290"/>
                                <a:pt x="17509" y="290"/>
                              </a:cubicBezTo>
                              <a:cubicBezTo>
                                <a:pt x="17509" y="303"/>
                                <a:pt x="17500" y="309"/>
                                <a:pt x="17490" y="309"/>
                              </a:cubicBezTo>
                              <a:cubicBezTo>
                                <a:pt x="17481" y="309"/>
                                <a:pt x="17471" y="303"/>
                                <a:pt x="17471" y="290"/>
                              </a:cubicBezTo>
                              <a:cubicBezTo>
                                <a:pt x="17471" y="178"/>
                                <a:pt x="17471" y="178"/>
                                <a:pt x="17471" y="178"/>
                              </a:cubicBezTo>
                              <a:cubicBezTo>
                                <a:pt x="17471" y="162"/>
                                <a:pt x="17459" y="150"/>
                                <a:pt x="17443" y="150"/>
                              </a:cubicBezTo>
                              <a:cubicBezTo>
                                <a:pt x="17440" y="150"/>
                                <a:pt x="17440" y="150"/>
                                <a:pt x="17440" y="150"/>
                              </a:cubicBezTo>
                              <a:cubicBezTo>
                                <a:pt x="17424" y="150"/>
                                <a:pt x="17412" y="162"/>
                                <a:pt x="17412" y="178"/>
                              </a:cubicBezTo>
                              <a:cubicBezTo>
                                <a:pt x="17412" y="290"/>
                                <a:pt x="17412" y="290"/>
                                <a:pt x="17412" y="290"/>
                              </a:cubicBezTo>
                              <a:cubicBezTo>
                                <a:pt x="17412" y="303"/>
                                <a:pt x="17402" y="309"/>
                                <a:pt x="17392" y="309"/>
                              </a:cubicBezTo>
                              <a:cubicBezTo>
                                <a:pt x="17383" y="309"/>
                                <a:pt x="17373" y="303"/>
                                <a:pt x="17373" y="290"/>
                              </a:cubicBezTo>
                              <a:cubicBezTo>
                                <a:pt x="17373" y="131"/>
                                <a:pt x="17373" y="131"/>
                                <a:pt x="17373" y="131"/>
                              </a:cubicBezTo>
                              <a:cubicBezTo>
                                <a:pt x="17373" y="118"/>
                                <a:pt x="17383" y="112"/>
                                <a:pt x="17392" y="112"/>
                              </a:cubicBezTo>
                              <a:cubicBezTo>
                                <a:pt x="17400" y="112"/>
                                <a:pt x="17407" y="114"/>
                                <a:pt x="17412" y="122"/>
                              </a:cubicBezTo>
                              <a:cubicBezTo>
                                <a:pt x="17423" y="112"/>
                                <a:pt x="17431" y="112"/>
                                <a:pt x="17440" y="112"/>
                              </a:cubicBezTo>
                              <a:cubicBezTo>
                                <a:pt x="17443" y="112"/>
                                <a:pt x="17443" y="112"/>
                                <a:pt x="17443" y="112"/>
                              </a:cubicBezTo>
                              <a:cubicBezTo>
                                <a:pt x="17482" y="112"/>
                                <a:pt x="17509" y="141"/>
                                <a:pt x="17509" y="178"/>
                              </a:cubicBezTo>
                              <a:close/>
                              <a:moveTo>
                                <a:pt x="3966" y="271"/>
                              </a:moveTo>
                              <a:cubicBezTo>
                                <a:pt x="3960" y="270"/>
                                <a:pt x="3960" y="266"/>
                                <a:pt x="3960" y="260"/>
                              </a:cubicBezTo>
                              <a:cubicBezTo>
                                <a:pt x="3960" y="172"/>
                                <a:pt x="3960" y="172"/>
                                <a:pt x="3960" y="172"/>
                              </a:cubicBezTo>
                              <a:cubicBezTo>
                                <a:pt x="3960" y="134"/>
                                <a:pt x="3927" y="112"/>
                                <a:pt x="3895" y="112"/>
                              </a:cubicBezTo>
                              <a:cubicBezTo>
                                <a:pt x="3893" y="112"/>
                                <a:pt x="3893" y="112"/>
                                <a:pt x="3893" y="112"/>
                              </a:cubicBezTo>
                              <a:cubicBezTo>
                                <a:pt x="3871" y="112"/>
                                <a:pt x="3845" y="120"/>
                                <a:pt x="3831" y="150"/>
                              </a:cubicBezTo>
                              <a:cubicBezTo>
                                <a:pt x="3830" y="158"/>
                                <a:pt x="3830" y="158"/>
                                <a:pt x="3830" y="158"/>
                              </a:cubicBezTo>
                              <a:cubicBezTo>
                                <a:pt x="3830" y="169"/>
                                <a:pt x="3840" y="177"/>
                                <a:pt x="3850" y="177"/>
                              </a:cubicBezTo>
                              <a:cubicBezTo>
                                <a:pt x="3856" y="177"/>
                                <a:pt x="3863" y="173"/>
                                <a:pt x="3867" y="165"/>
                              </a:cubicBezTo>
                              <a:cubicBezTo>
                                <a:pt x="3872" y="154"/>
                                <a:pt x="3881" y="150"/>
                                <a:pt x="3893" y="150"/>
                              </a:cubicBezTo>
                              <a:cubicBezTo>
                                <a:pt x="3895" y="150"/>
                                <a:pt x="3895" y="150"/>
                                <a:pt x="3895" y="150"/>
                              </a:cubicBezTo>
                              <a:cubicBezTo>
                                <a:pt x="3910" y="150"/>
                                <a:pt x="3921" y="160"/>
                                <a:pt x="3921" y="176"/>
                              </a:cubicBezTo>
                              <a:cubicBezTo>
                                <a:pt x="3921" y="178"/>
                                <a:pt x="3921" y="182"/>
                                <a:pt x="3916" y="183"/>
                              </a:cubicBezTo>
                              <a:cubicBezTo>
                                <a:pt x="3888" y="190"/>
                                <a:pt x="3824" y="191"/>
                                <a:pt x="3824" y="247"/>
                              </a:cubicBezTo>
                              <a:cubicBezTo>
                                <a:pt x="3824" y="249"/>
                                <a:pt x="3824" y="249"/>
                                <a:pt x="3824" y="249"/>
                              </a:cubicBezTo>
                              <a:cubicBezTo>
                                <a:pt x="3824" y="290"/>
                                <a:pt x="3857" y="309"/>
                                <a:pt x="3890" y="309"/>
                              </a:cubicBezTo>
                              <a:cubicBezTo>
                                <a:pt x="3893" y="309"/>
                                <a:pt x="3893" y="309"/>
                                <a:pt x="3893" y="309"/>
                              </a:cubicBezTo>
                              <a:cubicBezTo>
                                <a:pt x="3909" y="309"/>
                                <a:pt x="3923" y="303"/>
                                <a:pt x="3934" y="294"/>
                              </a:cubicBezTo>
                              <a:cubicBezTo>
                                <a:pt x="3939" y="301"/>
                                <a:pt x="3951" y="309"/>
                                <a:pt x="3964" y="309"/>
                              </a:cubicBezTo>
                              <a:cubicBezTo>
                                <a:pt x="3975" y="309"/>
                                <a:pt x="3982" y="300"/>
                                <a:pt x="3982" y="290"/>
                              </a:cubicBezTo>
                              <a:cubicBezTo>
                                <a:pt x="3982" y="282"/>
                                <a:pt x="3977" y="274"/>
                                <a:pt x="3966" y="271"/>
                              </a:cubicBezTo>
                              <a:close/>
                              <a:moveTo>
                                <a:pt x="3921" y="243"/>
                              </a:moveTo>
                              <a:cubicBezTo>
                                <a:pt x="3921" y="259"/>
                                <a:pt x="3909" y="271"/>
                                <a:pt x="3893" y="271"/>
                              </a:cubicBezTo>
                              <a:cubicBezTo>
                                <a:pt x="3890" y="271"/>
                                <a:pt x="3890" y="271"/>
                                <a:pt x="3890" y="271"/>
                              </a:cubicBezTo>
                              <a:cubicBezTo>
                                <a:pt x="3872" y="271"/>
                                <a:pt x="3861" y="262"/>
                                <a:pt x="3861" y="248"/>
                              </a:cubicBezTo>
                              <a:cubicBezTo>
                                <a:pt x="3861" y="224"/>
                                <a:pt x="3893" y="225"/>
                                <a:pt x="3921" y="218"/>
                              </a:cubicBezTo>
                              <a:lnTo>
                                <a:pt x="3921" y="243"/>
                              </a:lnTo>
                              <a:close/>
                              <a:moveTo>
                                <a:pt x="4153" y="271"/>
                              </a:moveTo>
                              <a:cubicBezTo>
                                <a:pt x="4147" y="270"/>
                                <a:pt x="4146" y="266"/>
                                <a:pt x="4146" y="260"/>
                              </a:cubicBezTo>
                              <a:cubicBezTo>
                                <a:pt x="4146" y="172"/>
                                <a:pt x="4146" y="172"/>
                                <a:pt x="4146" y="172"/>
                              </a:cubicBezTo>
                              <a:cubicBezTo>
                                <a:pt x="4146" y="134"/>
                                <a:pt x="4114" y="112"/>
                                <a:pt x="4082" y="112"/>
                              </a:cubicBezTo>
                              <a:cubicBezTo>
                                <a:pt x="4079" y="112"/>
                                <a:pt x="4079" y="112"/>
                                <a:pt x="4079" y="112"/>
                              </a:cubicBezTo>
                              <a:cubicBezTo>
                                <a:pt x="4057" y="112"/>
                                <a:pt x="4031" y="120"/>
                                <a:pt x="4018" y="150"/>
                              </a:cubicBezTo>
                              <a:cubicBezTo>
                                <a:pt x="4016" y="158"/>
                                <a:pt x="4016" y="158"/>
                                <a:pt x="4016" y="158"/>
                              </a:cubicBezTo>
                              <a:cubicBezTo>
                                <a:pt x="4016" y="169"/>
                                <a:pt x="4026" y="177"/>
                                <a:pt x="4036" y="177"/>
                              </a:cubicBezTo>
                              <a:cubicBezTo>
                                <a:pt x="4043" y="177"/>
                                <a:pt x="4050" y="173"/>
                                <a:pt x="4053" y="165"/>
                              </a:cubicBezTo>
                              <a:cubicBezTo>
                                <a:pt x="4058" y="154"/>
                                <a:pt x="4067" y="150"/>
                                <a:pt x="4079" y="150"/>
                              </a:cubicBezTo>
                              <a:cubicBezTo>
                                <a:pt x="4082" y="150"/>
                                <a:pt x="4082" y="150"/>
                                <a:pt x="4082" y="150"/>
                              </a:cubicBezTo>
                              <a:cubicBezTo>
                                <a:pt x="4096" y="150"/>
                                <a:pt x="4108" y="160"/>
                                <a:pt x="4108" y="176"/>
                              </a:cubicBezTo>
                              <a:cubicBezTo>
                                <a:pt x="4108" y="178"/>
                                <a:pt x="4107" y="182"/>
                                <a:pt x="4103" y="183"/>
                              </a:cubicBezTo>
                              <a:cubicBezTo>
                                <a:pt x="4074" y="190"/>
                                <a:pt x="4011" y="191"/>
                                <a:pt x="4011" y="247"/>
                              </a:cubicBezTo>
                              <a:cubicBezTo>
                                <a:pt x="4011" y="249"/>
                                <a:pt x="4011" y="249"/>
                                <a:pt x="4011" y="249"/>
                              </a:cubicBezTo>
                              <a:cubicBezTo>
                                <a:pt x="4011" y="290"/>
                                <a:pt x="4043" y="309"/>
                                <a:pt x="4076" y="309"/>
                              </a:cubicBezTo>
                              <a:cubicBezTo>
                                <a:pt x="4080" y="309"/>
                                <a:pt x="4080" y="309"/>
                                <a:pt x="4080" y="309"/>
                              </a:cubicBezTo>
                              <a:cubicBezTo>
                                <a:pt x="4095" y="309"/>
                                <a:pt x="4109" y="303"/>
                                <a:pt x="4120" y="294"/>
                              </a:cubicBezTo>
                              <a:cubicBezTo>
                                <a:pt x="4126" y="301"/>
                                <a:pt x="4137" y="309"/>
                                <a:pt x="4150" y="309"/>
                              </a:cubicBezTo>
                              <a:cubicBezTo>
                                <a:pt x="4162" y="309"/>
                                <a:pt x="4168" y="300"/>
                                <a:pt x="4168" y="290"/>
                              </a:cubicBezTo>
                              <a:cubicBezTo>
                                <a:pt x="4168" y="282"/>
                                <a:pt x="4163" y="274"/>
                                <a:pt x="4153" y="271"/>
                              </a:cubicBezTo>
                              <a:close/>
                              <a:moveTo>
                                <a:pt x="4108" y="243"/>
                              </a:moveTo>
                              <a:cubicBezTo>
                                <a:pt x="4108" y="259"/>
                                <a:pt x="4095" y="271"/>
                                <a:pt x="4080" y="271"/>
                              </a:cubicBezTo>
                              <a:cubicBezTo>
                                <a:pt x="4076" y="271"/>
                                <a:pt x="4076" y="271"/>
                                <a:pt x="4076" y="271"/>
                              </a:cubicBezTo>
                              <a:cubicBezTo>
                                <a:pt x="4058" y="271"/>
                                <a:pt x="4048" y="262"/>
                                <a:pt x="4048" y="248"/>
                              </a:cubicBezTo>
                              <a:cubicBezTo>
                                <a:pt x="4048" y="224"/>
                                <a:pt x="4080" y="225"/>
                                <a:pt x="4108" y="218"/>
                              </a:cubicBezTo>
                              <a:lnTo>
                                <a:pt x="4108" y="243"/>
                              </a:lnTo>
                              <a:close/>
                              <a:moveTo>
                                <a:pt x="4823" y="181"/>
                              </a:moveTo>
                              <a:cubicBezTo>
                                <a:pt x="4823" y="242"/>
                                <a:pt x="4823" y="242"/>
                                <a:pt x="4823" y="242"/>
                              </a:cubicBezTo>
                              <a:cubicBezTo>
                                <a:pt x="4823" y="279"/>
                                <a:pt x="4793" y="309"/>
                                <a:pt x="4756" y="309"/>
                              </a:cubicBezTo>
                              <a:cubicBezTo>
                                <a:pt x="4752" y="309"/>
                                <a:pt x="4752" y="309"/>
                                <a:pt x="4752" y="309"/>
                              </a:cubicBezTo>
                              <a:cubicBezTo>
                                <a:pt x="4714" y="309"/>
                                <a:pt x="4687" y="281"/>
                                <a:pt x="4687" y="242"/>
                              </a:cubicBezTo>
                              <a:cubicBezTo>
                                <a:pt x="4687" y="229"/>
                                <a:pt x="4697" y="223"/>
                                <a:pt x="4706" y="223"/>
                              </a:cubicBezTo>
                              <a:cubicBezTo>
                                <a:pt x="4716" y="223"/>
                                <a:pt x="4725" y="229"/>
                                <a:pt x="4725" y="242"/>
                              </a:cubicBezTo>
                              <a:cubicBezTo>
                                <a:pt x="4725" y="260"/>
                                <a:pt x="4737" y="271"/>
                                <a:pt x="4752" y="271"/>
                              </a:cubicBezTo>
                              <a:cubicBezTo>
                                <a:pt x="4756" y="271"/>
                                <a:pt x="4756" y="271"/>
                                <a:pt x="4756" y="271"/>
                              </a:cubicBezTo>
                              <a:cubicBezTo>
                                <a:pt x="4772" y="271"/>
                                <a:pt x="4785" y="258"/>
                                <a:pt x="4785" y="242"/>
                              </a:cubicBezTo>
                              <a:cubicBezTo>
                                <a:pt x="4785" y="181"/>
                                <a:pt x="4785" y="181"/>
                                <a:pt x="4785" y="181"/>
                              </a:cubicBezTo>
                              <a:cubicBezTo>
                                <a:pt x="4785" y="165"/>
                                <a:pt x="4772" y="152"/>
                                <a:pt x="4756" y="152"/>
                              </a:cubicBezTo>
                              <a:cubicBezTo>
                                <a:pt x="4752" y="152"/>
                                <a:pt x="4752" y="152"/>
                                <a:pt x="4752" y="152"/>
                              </a:cubicBezTo>
                              <a:cubicBezTo>
                                <a:pt x="4741" y="152"/>
                                <a:pt x="4732" y="155"/>
                                <a:pt x="4725" y="168"/>
                              </a:cubicBezTo>
                              <a:cubicBezTo>
                                <a:pt x="4722" y="173"/>
                                <a:pt x="4715" y="176"/>
                                <a:pt x="4708" y="176"/>
                              </a:cubicBezTo>
                              <a:cubicBezTo>
                                <a:pt x="4699" y="176"/>
                                <a:pt x="4689" y="171"/>
                                <a:pt x="4689" y="156"/>
                              </a:cubicBezTo>
                              <a:cubicBezTo>
                                <a:pt x="4689" y="50"/>
                                <a:pt x="4689" y="50"/>
                                <a:pt x="4689" y="50"/>
                              </a:cubicBezTo>
                              <a:cubicBezTo>
                                <a:pt x="4689" y="40"/>
                                <a:pt x="4698" y="30"/>
                                <a:pt x="4709" y="30"/>
                              </a:cubicBezTo>
                              <a:cubicBezTo>
                                <a:pt x="4795" y="30"/>
                                <a:pt x="4795" y="30"/>
                                <a:pt x="4795" y="30"/>
                              </a:cubicBezTo>
                              <a:cubicBezTo>
                                <a:pt x="4808" y="30"/>
                                <a:pt x="4815" y="40"/>
                                <a:pt x="4815" y="49"/>
                              </a:cubicBezTo>
                              <a:cubicBezTo>
                                <a:pt x="4815" y="59"/>
                                <a:pt x="4808" y="68"/>
                                <a:pt x="4795" y="68"/>
                              </a:cubicBezTo>
                              <a:cubicBezTo>
                                <a:pt x="4728" y="68"/>
                                <a:pt x="4728" y="68"/>
                                <a:pt x="4728" y="68"/>
                              </a:cubicBezTo>
                              <a:cubicBezTo>
                                <a:pt x="4728" y="121"/>
                                <a:pt x="4728" y="121"/>
                                <a:pt x="4728" y="121"/>
                              </a:cubicBezTo>
                              <a:cubicBezTo>
                                <a:pt x="4733" y="116"/>
                                <a:pt x="4743" y="114"/>
                                <a:pt x="4752" y="114"/>
                              </a:cubicBezTo>
                              <a:cubicBezTo>
                                <a:pt x="4756" y="114"/>
                                <a:pt x="4756" y="114"/>
                                <a:pt x="4756" y="114"/>
                              </a:cubicBezTo>
                              <a:cubicBezTo>
                                <a:pt x="4793" y="114"/>
                                <a:pt x="4823" y="140"/>
                                <a:pt x="4823" y="181"/>
                              </a:cubicBezTo>
                              <a:close/>
                              <a:moveTo>
                                <a:pt x="8214" y="108"/>
                              </a:moveTo>
                              <a:cubicBezTo>
                                <a:pt x="8214" y="65"/>
                                <a:pt x="8182" y="30"/>
                                <a:pt x="8139" y="30"/>
                              </a:cubicBezTo>
                              <a:cubicBezTo>
                                <a:pt x="8074" y="30"/>
                                <a:pt x="8074" y="30"/>
                                <a:pt x="8074" y="30"/>
                              </a:cubicBezTo>
                              <a:cubicBezTo>
                                <a:pt x="8063" y="30"/>
                                <a:pt x="8055" y="40"/>
                                <a:pt x="8055" y="50"/>
                              </a:cubicBezTo>
                              <a:cubicBezTo>
                                <a:pt x="8055" y="290"/>
                                <a:pt x="8055" y="290"/>
                                <a:pt x="8055" y="290"/>
                              </a:cubicBezTo>
                              <a:cubicBezTo>
                                <a:pt x="8055" y="303"/>
                                <a:pt x="8064" y="309"/>
                                <a:pt x="8074" y="309"/>
                              </a:cubicBezTo>
                              <a:cubicBezTo>
                                <a:pt x="8083" y="309"/>
                                <a:pt x="8093" y="303"/>
                                <a:pt x="8093" y="290"/>
                              </a:cubicBezTo>
                              <a:cubicBezTo>
                                <a:pt x="8093" y="186"/>
                                <a:pt x="8093" y="186"/>
                                <a:pt x="8093" y="186"/>
                              </a:cubicBezTo>
                              <a:cubicBezTo>
                                <a:pt x="8139" y="186"/>
                                <a:pt x="8139" y="186"/>
                                <a:pt x="8139" y="186"/>
                              </a:cubicBezTo>
                              <a:cubicBezTo>
                                <a:pt x="8182" y="186"/>
                                <a:pt x="8214" y="151"/>
                                <a:pt x="8214" y="108"/>
                              </a:cubicBezTo>
                              <a:close/>
                              <a:moveTo>
                                <a:pt x="8139" y="148"/>
                              </a:moveTo>
                              <a:cubicBezTo>
                                <a:pt x="8093" y="148"/>
                                <a:pt x="8093" y="148"/>
                                <a:pt x="8093" y="148"/>
                              </a:cubicBezTo>
                              <a:cubicBezTo>
                                <a:pt x="8093" y="68"/>
                                <a:pt x="8093" y="68"/>
                                <a:pt x="8093" y="68"/>
                              </a:cubicBezTo>
                              <a:cubicBezTo>
                                <a:pt x="8139" y="68"/>
                                <a:pt x="8139" y="68"/>
                                <a:pt x="8139" y="68"/>
                              </a:cubicBezTo>
                              <a:cubicBezTo>
                                <a:pt x="8161" y="68"/>
                                <a:pt x="8175" y="86"/>
                                <a:pt x="8175" y="108"/>
                              </a:cubicBezTo>
                              <a:cubicBezTo>
                                <a:pt x="8175" y="130"/>
                                <a:pt x="8161" y="148"/>
                                <a:pt x="8139" y="148"/>
                              </a:cubicBezTo>
                              <a:close/>
                              <a:moveTo>
                                <a:pt x="4642" y="52"/>
                              </a:moveTo>
                              <a:cubicBezTo>
                                <a:pt x="4641" y="60"/>
                                <a:pt x="4641" y="60"/>
                                <a:pt x="4641" y="60"/>
                              </a:cubicBezTo>
                              <a:cubicBezTo>
                                <a:pt x="4569" y="296"/>
                                <a:pt x="4569" y="296"/>
                                <a:pt x="4569" y="296"/>
                              </a:cubicBezTo>
                              <a:cubicBezTo>
                                <a:pt x="4566" y="305"/>
                                <a:pt x="4558" y="309"/>
                                <a:pt x="4551" y="309"/>
                              </a:cubicBezTo>
                              <a:cubicBezTo>
                                <a:pt x="4539" y="309"/>
                                <a:pt x="4531" y="301"/>
                                <a:pt x="4531" y="290"/>
                              </a:cubicBezTo>
                              <a:cubicBezTo>
                                <a:pt x="4531" y="284"/>
                                <a:pt x="4531" y="284"/>
                                <a:pt x="4531" y="284"/>
                              </a:cubicBezTo>
                              <a:cubicBezTo>
                                <a:pt x="4597" y="68"/>
                                <a:pt x="4597" y="68"/>
                                <a:pt x="4597" y="68"/>
                              </a:cubicBezTo>
                              <a:cubicBezTo>
                                <a:pt x="4539" y="68"/>
                                <a:pt x="4539" y="68"/>
                                <a:pt x="4539" y="68"/>
                              </a:cubicBezTo>
                              <a:cubicBezTo>
                                <a:pt x="4539" y="81"/>
                                <a:pt x="4539" y="81"/>
                                <a:pt x="4539" y="81"/>
                              </a:cubicBezTo>
                              <a:cubicBezTo>
                                <a:pt x="4539" y="94"/>
                                <a:pt x="4530" y="100"/>
                                <a:pt x="4520" y="100"/>
                              </a:cubicBezTo>
                              <a:cubicBezTo>
                                <a:pt x="4511" y="100"/>
                                <a:pt x="4501" y="94"/>
                                <a:pt x="4501" y="81"/>
                              </a:cubicBezTo>
                              <a:cubicBezTo>
                                <a:pt x="4501" y="50"/>
                                <a:pt x="4501" y="50"/>
                                <a:pt x="4501" y="50"/>
                              </a:cubicBezTo>
                              <a:cubicBezTo>
                                <a:pt x="4501" y="40"/>
                                <a:pt x="4510" y="30"/>
                                <a:pt x="4520" y="30"/>
                              </a:cubicBezTo>
                              <a:cubicBezTo>
                                <a:pt x="4619" y="30"/>
                                <a:pt x="4619" y="30"/>
                                <a:pt x="4619" y="30"/>
                              </a:cubicBezTo>
                              <a:cubicBezTo>
                                <a:pt x="4634" y="30"/>
                                <a:pt x="4642" y="40"/>
                                <a:pt x="4642" y="52"/>
                              </a:cubicBezTo>
                              <a:close/>
                              <a:moveTo>
                                <a:pt x="6154" y="164"/>
                              </a:moveTo>
                              <a:cubicBezTo>
                                <a:pt x="6173" y="150"/>
                                <a:pt x="6182" y="128"/>
                                <a:pt x="6182" y="105"/>
                              </a:cubicBezTo>
                              <a:cubicBezTo>
                                <a:pt x="6182" y="62"/>
                                <a:pt x="6151" y="30"/>
                                <a:pt x="6107" y="30"/>
                              </a:cubicBezTo>
                              <a:cubicBezTo>
                                <a:pt x="6048" y="30"/>
                                <a:pt x="6048" y="30"/>
                                <a:pt x="6048" y="30"/>
                              </a:cubicBezTo>
                              <a:cubicBezTo>
                                <a:pt x="6037" y="30"/>
                                <a:pt x="6029" y="40"/>
                                <a:pt x="6029" y="50"/>
                              </a:cubicBezTo>
                              <a:cubicBezTo>
                                <a:pt x="6029" y="288"/>
                                <a:pt x="6029" y="288"/>
                                <a:pt x="6029" y="288"/>
                              </a:cubicBezTo>
                              <a:cubicBezTo>
                                <a:pt x="6029" y="298"/>
                                <a:pt x="6037" y="307"/>
                                <a:pt x="6048" y="307"/>
                              </a:cubicBezTo>
                              <a:cubicBezTo>
                                <a:pt x="6107" y="307"/>
                                <a:pt x="6107" y="307"/>
                                <a:pt x="6107" y="307"/>
                              </a:cubicBezTo>
                              <a:cubicBezTo>
                                <a:pt x="6151" y="307"/>
                                <a:pt x="6185" y="272"/>
                                <a:pt x="6185" y="229"/>
                              </a:cubicBezTo>
                              <a:cubicBezTo>
                                <a:pt x="6185" y="225"/>
                                <a:pt x="6185" y="225"/>
                                <a:pt x="6185" y="225"/>
                              </a:cubicBezTo>
                              <a:cubicBezTo>
                                <a:pt x="6185" y="201"/>
                                <a:pt x="6172" y="177"/>
                                <a:pt x="6154" y="164"/>
                              </a:cubicBezTo>
                              <a:close/>
                              <a:moveTo>
                                <a:pt x="6067" y="68"/>
                              </a:moveTo>
                              <a:cubicBezTo>
                                <a:pt x="6107" y="68"/>
                                <a:pt x="6107" y="68"/>
                                <a:pt x="6107" y="68"/>
                              </a:cubicBezTo>
                              <a:cubicBezTo>
                                <a:pt x="6129" y="68"/>
                                <a:pt x="6144" y="83"/>
                                <a:pt x="6144" y="105"/>
                              </a:cubicBezTo>
                              <a:cubicBezTo>
                                <a:pt x="6144" y="128"/>
                                <a:pt x="6128" y="146"/>
                                <a:pt x="6107" y="146"/>
                              </a:cubicBezTo>
                              <a:cubicBezTo>
                                <a:pt x="6067" y="146"/>
                                <a:pt x="6067" y="146"/>
                                <a:pt x="6067" y="146"/>
                              </a:cubicBezTo>
                              <a:lnTo>
                                <a:pt x="6067" y="68"/>
                              </a:lnTo>
                              <a:close/>
                              <a:moveTo>
                                <a:pt x="6147" y="229"/>
                              </a:moveTo>
                              <a:cubicBezTo>
                                <a:pt x="6147" y="250"/>
                                <a:pt x="6129" y="269"/>
                                <a:pt x="6107" y="269"/>
                              </a:cubicBezTo>
                              <a:cubicBezTo>
                                <a:pt x="6067" y="269"/>
                                <a:pt x="6067" y="269"/>
                                <a:pt x="6067" y="269"/>
                              </a:cubicBezTo>
                              <a:cubicBezTo>
                                <a:pt x="6067" y="184"/>
                                <a:pt x="6067" y="184"/>
                                <a:pt x="6067" y="184"/>
                              </a:cubicBezTo>
                              <a:cubicBezTo>
                                <a:pt x="6107" y="184"/>
                                <a:pt x="6107" y="184"/>
                                <a:pt x="6107" y="184"/>
                              </a:cubicBezTo>
                              <a:cubicBezTo>
                                <a:pt x="6129" y="184"/>
                                <a:pt x="6147" y="202"/>
                                <a:pt x="6147" y="225"/>
                              </a:cubicBezTo>
                              <a:lnTo>
                                <a:pt x="6147" y="229"/>
                              </a:lnTo>
                              <a:close/>
                              <a:moveTo>
                                <a:pt x="17331" y="281"/>
                              </a:moveTo>
                              <a:cubicBezTo>
                                <a:pt x="17331" y="290"/>
                                <a:pt x="17331" y="290"/>
                                <a:pt x="17331" y="290"/>
                              </a:cubicBezTo>
                              <a:cubicBezTo>
                                <a:pt x="17331" y="303"/>
                                <a:pt x="17321" y="309"/>
                                <a:pt x="17312" y="309"/>
                              </a:cubicBezTo>
                              <a:cubicBezTo>
                                <a:pt x="17302" y="309"/>
                                <a:pt x="17292" y="303"/>
                                <a:pt x="17292" y="290"/>
                              </a:cubicBezTo>
                              <a:cubicBezTo>
                                <a:pt x="17292" y="281"/>
                                <a:pt x="17292" y="281"/>
                                <a:pt x="17292" y="281"/>
                              </a:cubicBezTo>
                              <a:cubicBezTo>
                                <a:pt x="17292" y="268"/>
                                <a:pt x="17302" y="262"/>
                                <a:pt x="17312" y="262"/>
                              </a:cubicBezTo>
                              <a:cubicBezTo>
                                <a:pt x="17321" y="262"/>
                                <a:pt x="17331" y="268"/>
                                <a:pt x="17331" y="281"/>
                              </a:cubicBezTo>
                              <a:close/>
                              <a:moveTo>
                                <a:pt x="3308" y="47"/>
                              </a:moveTo>
                              <a:cubicBezTo>
                                <a:pt x="3308" y="56"/>
                                <a:pt x="3308" y="56"/>
                                <a:pt x="3308" y="56"/>
                              </a:cubicBezTo>
                              <a:cubicBezTo>
                                <a:pt x="3308" y="68"/>
                                <a:pt x="3299" y="74"/>
                                <a:pt x="3289" y="74"/>
                              </a:cubicBezTo>
                              <a:cubicBezTo>
                                <a:pt x="3279" y="74"/>
                                <a:pt x="3270" y="68"/>
                                <a:pt x="3270" y="56"/>
                              </a:cubicBezTo>
                              <a:cubicBezTo>
                                <a:pt x="3270" y="47"/>
                                <a:pt x="3270" y="47"/>
                                <a:pt x="3270" y="47"/>
                              </a:cubicBezTo>
                              <a:cubicBezTo>
                                <a:pt x="3270" y="34"/>
                                <a:pt x="3279" y="28"/>
                                <a:pt x="3289" y="28"/>
                              </a:cubicBezTo>
                              <a:cubicBezTo>
                                <a:pt x="3299" y="28"/>
                                <a:pt x="3308" y="34"/>
                                <a:pt x="3308" y="47"/>
                              </a:cubicBezTo>
                              <a:close/>
                              <a:moveTo>
                                <a:pt x="16348" y="52"/>
                              </a:moveTo>
                              <a:cubicBezTo>
                                <a:pt x="16330" y="52"/>
                                <a:pt x="16330" y="52"/>
                                <a:pt x="16330" y="52"/>
                              </a:cubicBezTo>
                              <a:cubicBezTo>
                                <a:pt x="16260" y="52"/>
                                <a:pt x="16203" y="108"/>
                                <a:pt x="16203" y="178"/>
                              </a:cubicBezTo>
                              <a:cubicBezTo>
                                <a:pt x="16203" y="244"/>
                                <a:pt x="16203" y="244"/>
                                <a:pt x="16203" y="244"/>
                              </a:cubicBezTo>
                              <a:cubicBezTo>
                                <a:pt x="16203" y="314"/>
                                <a:pt x="16260" y="371"/>
                                <a:pt x="16330" y="371"/>
                              </a:cubicBezTo>
                              <a:cubicBezTo>
                                <a:pt x="16348" y="371"/>
                                <a:pt x="16348" y="371"/>
                                <a:pt x="16348" y="371"/>
                              </a:cubicBezTo>
                              <a:cubicBezTo>
                                <a:pt x="16372" y="371"/>
                                <a:pt x="16409" y="365"/>
                                <a:pt x="16409" y="344"/>
                              </a:cubicBezTo>
                              <a:cubicBezTo>
                                <a:pt x="16409" y="334"/>
                                <a:pt x="16401" y="324"/>
                                <a:pt x="16390" y="324"/>
                              </a:cubicBezTo>
                              <a:cubicBezTo>
                                <a:pt x="16382" y="326"/>
                                <a:pt x="16382" y="326"/>
                                <a:pt x="16382" y="326"/>
                              </a:cubicBezTo>
                              <a:cubicBezTo>
                                <a:pt x="16372" y="330"/>
                                <a:pt x="16360" y="333"/>
                                <a:pt x="16348" y="333"/>
                              </a:cubicBezTo>
                              <a:cubicBezTo>
                                <a:pt x="16330" y="333"/>
                                <a:pt x="16330" y="333"/>
                                <a:pt x="16330" y="333"/>
                              </a:cubicBezTo>
                              <a:cubicBezTo>
                                <a:pt x="16281" y="333"/>
                                <a:pt x="16241" y="293"/>
                                <a:pt x="16241" y="244"/>
                              </a:cubicBezTo>
                              <a:cubicBezTo>
                                <a:pt x="16241" y="178"/>
                                <a:pt x="16241" y="178"/>
                                <a:pt x="16241" y="178"/>
                              </a:cubicBezTo>
                              <a:cubicBezTo>
                                <a:pt x="16241" y="129"/>
                                <a:pt x="16281" y="90"/>
                                <a:pt x="16330" y="90"/>
                              </a:cubicBezTo>
                              <a:cubicBezTo>
                                <a:pt x="16348" y="90"/>
                                <a:pt x="16348" y="90"/>
                                <a:pt x="16348" y="90"/>
                              </a:cubicBezTo>
                              <a:cubicBezTo>
                                <a:pt x="16397" y="90"/>
                                <a:pt x="16437" y="129"/>
                                <a:pt x="16437" y="178"/>
                              </a:cubicBezTo>
                              <a:cubicBezTo>
                                <a:pt x="16437" y="251"/>
                                <a:pt x="16437" y="251"/>
                                <a:pt x="16437" y="251"/>
                              </a:cubicBezTo>
                              <a:cubicBezTo>
                                <a:pt x="16437" y="269"/>
                                <a:pt x="16429" y="271"/>
                                <a:pt x="16424" y="271"/>
                              </a:cubicBezTo>
                              <a:cubicBezTo>
                                <a:pt x="16417" y="271"/>
                                <a:pt x="16417" y="271"/>
                                <a:pt x="16417" y="271"/>
                              </a:cubicBezTo>
                              <a:cubicBezTo>
                                <a:pt x="16414" y="271"/>
                                <a:pt x="16403" y="267"/>
                                <a:pt x="16403" y="247"/>
                              </a:cubicBezTo>
                              <a:cubicBezTo>
                                <a:pt x="16403" y="175"/>
                                <a:pt x="16403" y="175"/>
                                <a:pt x="16403" y="175"/>
                              </a:cubicBezTo>
                              <a:cubicBezTo>
                                <a:pt x="16403" y="140"/>
                                <a:pt x="16375" y="112"/>
                                <a:pt x="16339" y="112"/>
                              </a:cubicBezTo>
                              <a:cubicBezTo>
                                <a:pt x="16336" y="112"/>
                                <a:pt x="16336" y="112"/>
                                <a:pt x="16336" y="112"/>
                              </a:cubicBezTo>
                              <a:cubicBezTo>
                                <a:pt x="16314" y="112"/>
                                <a:pt x="16288" y="120"/>
                                <a:pt x="16275" y="150"/>
                              </a:cubicBezTo>
                              <a:cubicBezTo>
                                <a:pt x="16273" y="158"/>
                                <a:pt x="16273" y="158"/>
                                <a:pt x="16273" y="158"/>
                              </a:cubicBezTo>
                              <a:cubicBezTo>
                                <a:pt x="16273" y="169"/>
                                <a:pt x="16283" y="177"/>
                                <a:pt x="16293" y="177"/>
                              </a:cubicBezTo>
                              <a:cubicBezTo>
                                <a:pt x="16300" y="177"/>
                                <a:pt x="16306" y="173"/>
                                <a:pt x="16310" y="165"/>
                              </a:cubicBezTo>
                              <a:cubicBezTo>
                                <a:pt x="16315" y="154"/>
                                <a:pt x="16324" y="150"/>
                                <a:pt x="16336" y="150"/>
                              </a:cubicBezTo>
                              <a:cubicBezTo>
                                <a:pt x="16339" y="150"/>
                                <a:pt x="16339" y="150"/>
                                <a:pt x="16339" y="150"/>
                              </a:cubicBezTo>
                              <a:cubicBezTo>
                                <a:pt x="16353" y="150"/>
                                <a:pt x="16365" y="161"/>
                                <a:pt x="16365" y="176"/>
                              </a:cubicBezTo>
                              <a:cubicBezTo>
                                <a:pt x="16365" y="178"/>
                                <a:pt x="16365" y="178"/>
                                <a:pt x="16365" y="178"/>
                              </a:cubicBezTo>
                              <a:cubicBezTo>
                                <a:pt x="16344" y="192"/>
                                <a:pt x="16267" y="184"/>
                                <a:pt x="16267" y="245"/>
                              </a:cubicBezTo>
                              <a:cubicBezTo>
                                <a:pt x="16267" y="286"/>
                                <a:pt x="16299" y="309"/>
                                <a:pt x="16333" y="309"/>
                              </a:cubicBezTo>
                              <a:cubicBezTo>
                                <a:pt x="16337" y="309"/>
                                <a:pt x="16337" y="309"/>
                                <a:pt x="16337" y="309"/>
                              </a:cubicBezTo>
                              <a:cubicBezTo>
                                <a:pt x="16354" y="309"/>
                                <a:pt x="16369" y="303"/>
                                <a:pt x="16381" y="293"/>
                              </a:cubicBezTo>
                              <a:cubicBezTo>
                                <a:pt x="16390" y="303"/>
                                <a:pt x="16401" y="309"/>
                                <a:pt x="16415" y="309"/>
                              </a:cubicBezTo>
                              <a:cubicBezTo>
                                <a:pt x="16425" y="309"/>
                                <a:pt x="16425" y="309"/>
                                <a:pt x="16425" y="309"/>
                              </a:cubicBezTo>
                              <a:cubicBezTo>
                                <a:pt x="16453" y="309"/>
                                <a:pt x="16475" y="287"/>
                                <a:pt x="16475" y="251"/>
                              </a:cubicBezTo>
                              <a:cubicBezTo>
                                <a:pt x="16475" y="178"/>
                                <a:pt x="16475" y="178"/>
                                <a:pt x="16475" y="178"/>
                              </a:cubicBezTo>
                              <a:cubicBezTo>
                                <a:pt x="16475" y="108"/>
                                <a:pt x="16418" y="52"/>
                                <a:pt x="16348" y="52"/>
                              </a:cubicBezTo>
                              <a:close/>
                              <a:moveTo>
                                <a:pt x="16365" y="243"/>
                              </a:moveTo>
                              <a:cubicBezTo>
                                <a:pt x="16365" y="259"/>
                                <a:pt x="16352" y="271"/>
                                <a:pt x="16337" y="271"/>
                              </a:cubicBezTo>
                              <a:cubicBezTo>
                                <a:pt x="16333" y="271"/>
                                <a:pt x="16333" y="271"/>
                                <a:pt x="16333" y="271"/>
                              </a:cubicBezTo>
                              <a:cubicBezTo>
                                <a:pt x="16315" y="271"/>
                                <a:pt x="16306" y="260"/>
                                <a:pt x="16306" y="246"/>
                              </a:cubicBezTo>
                              <a:cubicBezTo>
                                <a:pt x="16306" y="246"/>
                                <a:pt x="16306" y="246"/>
                                <a:pt x="16306" y="246"/>
                              </a:cubicBezTo>
                              <a:cubicBezTo>
                                <a:pt x="16306" y="225"/>
                                <a:pt x="16338" y="226"/>
                                <a:pt x="16365" y="219"/>
                              </a:cubicBezTo>
                              <a:lnTo>
                                <a:pt x="16365" y="243"/>
                              </a:lnTo>
                              <a:close/>
                              <a:moveTo>
                                <a:pt x="16668" y="280"/>
                              </a:moveTo>
                              <a:cubicBezTo>
                                <a:pt x="16671" y="290"/>
                                <a:pt x="16671" y="290"/>
                                <a:pt x="16671" y="290"/>
                              </a:cubicBezTo>
                              <a:cubicBezTo>
                                <a:pt x="16671" y="300"/>
                                <a:pt x="16662" y="309"/>
                                <a:pt x="16651" y="309"/>
                              </a:cubicBezTo>
                              <a:cubicBezTo>
                                <a:pt x="16645" y="309"/>
                                <a:pt x="16639" y="306"/>
                                <a:pt x="16635" y="299"/>
                              </a:cubicBezTo>
                              <a:cubicBezTo>
                                <a:pt x="16589" y="219"/>
                                <a:pt x="16589" y="219"/>
                                <a:pt x="16589" y="219"/>
                              </a:cubicBezTo>
                              <a:cubicBezTo>
                                <a:pt x="16570" y="241"/>
                                <a:pt x="16570" y="241"/>
                                <a:pt x="16570" y="241"/>
                              </a:cubicBezTo>
                              <a:cubicBezTo>
                                <a:pt x="16570" y="290"/>
                                <a:pt x="16570" y="290"/>
                                <a:pt x="16570" y="290"/>
                              </a:cubicBezTo>
                              <a:cubicBezTo>
                                <a:pt x="16570" y="303"/>
                                <a:pt x="16560" y="309"/>
                                <a:pt x="16550" y="309"/>
                              </a:cubicBezTo>
                              <a:cubicBezTo>
                                <a:pt x="16540" y="309"/>
                                <a:pt x="16531" y="303"/>
                                <a:pt x="16531" y="290"/>
                              </a:cubicBezTo>
                              <a:cubicBezTo>
                                <a:pt x="16531" y="47"/>
                                <a:pt x="16531" y="47"/>
                                <a:pt x="16531" y="47"/>
                              </a:cubicBezTo>
                              <a:cubicBezTo>
                                <a:pt x="16531" y="34"/>
                                <a:pt x="16540" y="28"/>
                                <a:pt x="16550" y="28"/>
                              </a:cubicBezTo>
                              <a:cubicBezTo>
                                <a:pt x="16560" y="28"/>
                                <a:pt x="16570" y="34"/>
                                <a:pt x="16570" y="47"/>
                              </a:cubicBezTo>
                              <a:cubicBezTo>
                                <a:pt x="16570" y="185"/>
                                <a:pt x="16570" y="185"/>
                                <a:pt x="16570" y="185"/>
                              </a:cubicBezTo>
                              <a:cubicBezTo>
                                <a:pt x="16632" y="118"/>
                                <a:pt x="16632" y="118"/>
                                <a:pt x="16632" y="118"/>
                              </a:cubicBezTo>
                              <a:cubicBezTo>
                                <a:pt x="16636" y="114"/>
                                <a:pt x="16641" y="112"/>
                                <a:pt x="16646" y="112"/>
                              </a:cubicBezTo>
                              <a:cubicBezTo>
                                <a:pt x="16656" y="112"/>
                                <a:pt x="16665" y="121"/>
                                <a:pt x="16665" y="131"/>
                              </a:cubicBezTo>
                              <a:cubicBezTo>
                                <a:pt x="16665" y="136"/>
                                <a:pt x="16663" y="140"/>
                                <a:pt x="16660" y="144"/>
                              </a:cubicBezTo>
                              <a:cubicBezTo>
                                <a:pt x="16616" y="190"/>
                                <a:pt x="16616" y="190"/>
                                <a:pt x="16616" y="190"/>
                              </a:cubicBezTo>
                              <a:lnTo>
                                <a:pt x="16668" y="280"/>
                              </a:lnTo>
                              <a:close/>
                              <a:moveTo>
                                <a:pt x="6361" y="164"/>
                              </a:moveTo>
                              <a:cubicBezTo>
                                <a:pt x="6380" y="150"/>
                                <a:pt x="6390" y="128"/>
                                <a:pt x="6390" y="105"/>
                              </a:cubicBezTo>
                              <a:cubicBezTo>
                                <a:pt x="6390" y="62"/>
                                <a:pt x="6359" y="30"/>
                                <a:pt x="6315" y="30"/>
                              </a:cubicBezTo>
                              <a:cubicBezTo>
                                <a:pt x="6255" y="30"/>
                                <a:pt x="6255" y="30"/>
                                <a:pt x="6255" y="30"/>
                              </a:cubicBezTo>
                              <a:cubicBezTo>
                                <a:pt x="6245" y="30"/>
                                <a:pt x="6236" y="40"/>
                                <a:pt x="6236" y="50"/>
                              </a:cubicBezTo>
                              <a:cubicBezTo>
                                <a:pt x="6236" y="288"/>
                                <a:pt x="6236" y="288"/>
                                <a:pt x="6236" y="288"/>
                              </a:cubicBezTo>
                              <a:cubicBezTo>
                                <a:pt x="6236" y="298"/>
                                <a:pt x="6245" y="307"/>
                                <a:pt x="6255" y="307"/>
                              </a:cubicBezTo>
                              <a:cubicBezTo>
                                <a:pt x="6315" y="307"/>
                                <a:pt x="6315" y="307"/>
                                <a:pt x="6315" y="307"/>
                              </a:cubicBezTo>
                              <a:cubicBezTo>
                                <a:pt x="6358" y="307"/>
                                <a:pt x="6393" y="272"/>
                                <a:pt x="6393" y="229"/>
                              </a:cubicBezTo>
                              <a:cubicBezTo>
                                <a:pt x="6393" y="225"/>
                                <a:pt x="6393" y="225"/>
                                <a:pt x="6393" y="225"/>
                              </a:cubicBezTo>
                              <a:cubicBezTo>
                                <a:pt x="6393" y="201"/>
                                <a:pt x="6380" y="177"/>
                                <a:pt x="6361" y="164"/>
                              </a:cubicBezTo>
                              <a:close/>
                              <a:moveTo>
                                <a:pt x="6275" y="68"/>
                              </a:moveTo>
                              <a:cubicBezTo>
                                <a:pt x="6315" y="68"/>
                                <a:pt x="6315" y="68"/>
                                <a:pt x="6315" y="68"/>
                              </a:cubicBezTo>
                              <a:cubicBezTo>
                                <a:pt x="6337" y="68"/>
                                <a:pt x="6351" y="83"/>
                                <a:pt x="6351" y="105"/>
                              </a:cubicBezTo>
                              <a:cubicBezTo>
                                <a:pt x="6352" y="128"/>
                                <a:pt x="6335" y="146"/>
                                <a:pt x="6315" y="146"/>
                              </a:cubicBezTo>
                              <a:cubicBezTo>
                                <a:pt x="6275" y="146"/>
                                <a:pt x="6275" y="146"/>
                                <a:pt x="6275" y="146"/>
                              </a:cubicBezTo>
                              <a:lnTo>
                                <a:pt x="6275" y="68"/>
                              </a:lnTo>
                              <a:close/>
                              <a:moveTo>
                                <a:pt x="6355" y="229"/>
                              </a:moveTo>
                              <a:cubicBezTo>
                                <a:pt x="6355" y="250"/>
                                <a:pt x="6337" y="269"/>
                                <a:pt x="6315" y="269"/>
                              </a:cubicBezTo>
                              <a:cubicBezTo>
                                <a:pt x="6275" y="269"/>
                                <a:pt x="6275" y="269"/>
                                <a:pt x="6275" y="269"/>
                              </a:cubicBezTo>
                              <a:cubicBezTo>
                                <a:pt x="6275" y="184"/>
                                <a:pt x="6275" y="184"/>
                                <a:pt x="6275" y="184"/>
                              </a:cubicBezTo>
                              <a:cubicBezTo>
                                <a:pt x="6315" y="184"/>
                                <a:pt x="6315" y="184"/>
                                <a:pt x="6315" y="184"/>
                              </a:cubicBezTo>
                              <a:cubicBezTo>
                                <a:pt x="6336" y="184"/>
                                <a:pt x="6355" y="202"/>
                                <a:pt x="6355" y="225"/>
                              </a:cubicBezTo>
                              <a:lnTo>
                                <a:pt x="6355" y="229"/>
                              </a:lnTo>
                              <a:close/>
                              <a:moveTo>
                                <a:pt x="16844" y="178"/>
                              </a:moveTo>
                              <a:cubicBezTo>
                                <a:pt x="16844" y="290"/>
                                <a:pt x="16844" y="290"/>
                                <a:pt x="16844" y="290"/>
                              </a:cubicBezTo>
                              <a:cubicBezTo>
                                <a:pt x="16844" y="303"/>
                                <a:pt x="16834" y="309"/>
                                <a:pt x="16825" y="309"/>
                              </a:cubicBezTo>
                              <a:cubicBezTo>
                                <a:pt x="16816" y="309"/>
                                <a:pt x="16806" y="303"/>
                                <a:pt x="16806" y="290"/>
                              </a:cubicBezTo>
                              <a:cubicBezTo>
                                <a:pt x="16806" y="178"/>
                                <a:pt x="16806" y="178"/>
                                <a:pt x="16806" y="178"/>
                              </a:cubicBezTo>
                              <a:cubicBezTo>
                                <a:pt x="16806" y="162"/>
                                <a:pt x="16794" y="150"/>
                                <a:pt x="16778" y="150"/>
                              </a:cubicBezTo>
                              <a:cubicBezTo>
                                <a:pt x="16774" y="150"/>
                                <a:pt x="16774" y="150"/>
                                <a:pt x="16774" y="150"/>
                              </a:cubicBezTo>
                              <a:cubicBezTo>
                                <a:pt x="16759" y="150"/>
                                <a:pt x="16746" y="162"/>
                                <a:pt x="16746" y="178"/>
                              </a:cubicBezTo>
                              <a:cubicBezTo>
                                <a:pt x="16746" y="290"/>
                                <a:pt x="16746" y="290"/>
                                <a:pt x="16746" y="290"/>
                              </a:cubicBezTo>
                              <a:cubicBezTo>
                                <a:pt x="16746" y="303"/>
                                <a:pt x="16737" y="309"/>
                                <a:pt x="16727" y="309"/>
                              </a:cubicBezTo>
                              <a:cubicBezTo>
                                <a:pt x="16718" y="309"/>
                                <a:pt x="16708" y="303"/>
                                <a:pt x="16708" y="290"/>
                              </a:cubicBezTo>
                              <a:cubicBezTo>
                                <a:pt x="16708" y="131"/>
                                <a:pt x="16708" y="131"/>
                                <a:pt x="16708" y="131"/>
                              </a:cubicBezTo>
                              <a:cubicBezTo>
                                <a:pt x="16708" y="118"/>
                                <a:pt x="16718" y="112"/>
                                <a:pt x="16727" y="112"/>
                              </a:cubicBezTo>
                              <a:cubicBezTo>
                                <a:pt x="16734" y="112"/>
                                <a:pt x="16742" y="114"/>
                                <a:pt x="16746" y="122"/>
                              </a:cubicBezTo>
                              <a:cubicBezTo>
                                <a:pt x="16758" y="112"/>
                                <a:pt x="16766" y="112"/>
                                <a:pt x="16774" y="112"/>
                              </a:cubicBezTo>
                              <a:cubicBezTo>
                                <a:pt x="16778" y="112"/>
                                <a:pt x="16778" y="112"/>
                                <a:pt x="16778" y="112"/>
                              </a:cubicBezTo>
                              <a:cubicBezTo>
                                <a:pt x="16817" y="112"/>
                                <a:pt x="16844" y="141"/>
                                <a:pt x="16844" y="178"/>
                              </a:cubicBezTo>
                              <a:close/>
                              <a:moveTo>
                                <a:pt x="5793" y="309"/>
                              </a:moveTo>
                              <a:cubicBezTo>
                                <a:pt x="5830" y="309"/>
                                <a:pt x="5860" y="279"/>
                                <a:pt x="5860" y="242"/>
                              </a:cubicBezTo>
                              <a:cubicBezTo>
                                <a:pt x="5860" y="207"/>
                                <a:pt x="5860" y="207"/>
                                <a:pt x="5860" y="207"/>
                              </a:cubicBezTo>
                              <a:cubicBezTo>
                                <a:pt x="5860" y="188"/>
                                <a:pt x="5851" y="172"/>
                                <a:pt x="5839" y="159"/>
                              </a:cubicBezTo>
                              <a:cubicBezTo>
                                <a:pt x="5851" y="147"/>
                                <a:pt x="5860" y="130"/>
                                <a:pt x="5860" y="112"/>
                              </a:cubicBezTo>
                              <a:cubicBezTo>
                                <a:pt x="5860" y="95"/>
                                <a:pt x="5860" y="95"/>
                                <a:pt x="5860" y="95"/>
                              </a:cubicBezTo>
                              <a:cubicBezTo>
                                <a:pt x="5860" y="58"/>
                                <a:pt x="5830" y="28"/>
                                <a:pt x="5793" y="28"/>
                              </a:cubicBezTo>
                              <a:cubicBezTo>
                                <a:pt x="5789" y="28"/>
                                <a:pt x="5789" y="28"/>
                                <a:pt x="5789" y="28"/>
                              </a:cubicBezTo>
                              <a:cubicBezTo>
                                <a:pt x="5751" y="28"/>
                                <a:pt x="5721" y="58"/>
                                <a:pt x="5721" y="95"/>
                              </a:cubicBezTo>
                              <a:cubicBezTo>
                                <a:pt x="5721" y="112"/>
                                <a:pt x="5721" y="112"/>
                                <a:pt x="5721" y="112"/>
                              </a:cubicBezTo>
                              <a:cubicBezTo>
                                <a:pt x="5721" y="130"/>
                                <a:pt x="5731" y="147"/>
                                <a:pt x="5743" y="159"/>
                              </a:cubicBezTo>
                              <a:cubicBezTo>
                                <a:pt x="5731" y="172"/>
                                <a:pt x="5721" y="188"/>
                                <a:pt x="5721" y="207"/>
                              </a:cubicBezTo>
                              <a:cubicBezTo>
                                <a:pt x="5721" y="242"/>
                                <a:pt x="5721" y="242"/>
                                <a:pt x="5721" y="242"/>
                              </a:cubicBezTo>
                              <a:cubicBezTo>
                                <a:pt x="5721" y="279"/>
                                <a:pt x="5751" y="309"/>
                                <a:pt x="5789" y="309"/>
                              </a:cubicBezTo>
                              <a:lnTo>
                                <a:pt x="5793" y="309"/>
                              </a:lnTo>
                              <a:close/>
                              <a:moveTo>
                                <a:pt x="5760" y="95"/>
                              </a:moveTo>
                              <a:cubicBezTo>
                                <a:pt x="5760" y="79"/>
                                <a:pt x="5773" y="66"/>
                                <a:pt x="5789" y="66"/>
                              </a:cubicBezTo>
                              <a:cubicBezTo>
                                <a:pt x="5793" y="66"/>
                                <a:pt x="5793" y="66"/>
                                <a:pt x="5793" y="66"/>
                              </a:cubicBezTo>
                              <a:cubicBezTo>
                                <a:pt x="5809" y="66"/>
                                <a:pt x="5821" y="79"/>
                                <a:pt x="5821" y="95"/>
                              </a:cubicBezTo>
                              <a:cubicBezTo>
                                <a:pt x="5821" y="112"/>
                                <a:pt x="5821" y="112"/>
                                <a:pt x="5821" y="112"/>
                              </a:cubicBezTo>
                              <a:cubicBezTo>
                                <a:pt x="5821" y="128"/>
                                <a:pt x="5809" y="140"/>
                                <a:pt x="5793" y="140"/>
                              </a:cubicBezTo>
                              <a:cubicBezTo>
                                <a:pt x="5789" y="140"/>
                                <a:pt x="5789" y="140"/>
                                <a:pt x="5789" y="140"/>
                              </a:cubicBezTo>
                              <a:cubicBezTo>
                                <a:pt x="5773" y="140"/>
                                <a:pt x="5760" y="128"/>
                                <a:pt x="5760" y="112"/>
                              </a:cubicBezTo>
                              <a:lnTo>
                                <a:pt x="5760" y="95"/>
                              </a:lnTo>
                              <a:close/>
                              <a:moveTo>
                                <a:pt x="5760" y="242"/>
                              </a:moveTo>
                              <a:cubicBezTo>
                                <a:pt x="5760" y="207"/>
                                <a:pt x="5760" y="207"/>
                                <a:pt x="5760" y="207"/>
                              </a:cubicBezTo>
                              <a:cubicBezTo>
                                <a:pt x="5760" y="191"/>
                                <a:pt x="5773" y="178"/>
                                <a:pt x="5789" y="178"/>
                              </a:cubicBezTo>
                              <a:cubicBezTo>
                                <a:pt x="5793" y="178"/>
                                <a:pt x="5793" y="178"/>
                                <a:pt x="5793" y="178"/>
                              </a:cubicBezTo>
                              <a:cubicBezTo>
                                <a:pt x="5809" y="178"/>
                                <a:pt x="5821" y="191"/>
                                <a:pt x="5821" y="207"/>
                              </a:cubicBezTo>
                              <a:cubicBezTo>
                                <a:pt x="5821" y="242"/>
                                <a:pt x="5821" y="242"/>
                                <a:pt x="5821" y="242"/>
                              </a:cubicBezTo>
                              <a:cubicBezTo>
                                <a:pt x="5821" y="258"/>
                                <a:pt x="5809" y="271"/>
                                <a:pt x="5793" y="271"/>
                              </a:cubicBezTo>
                              <a:cubicBezTo>
                                <a:pt x="5789" y="271"/>
                                <a:pt x="5789" y="271"/>
                                <a:pt x="5789" y="271"/>
                              </a:cubicBezTo>
                              <a:cubicBezTo>
                                <a:pt x="5773" y="271"/>
                                <a:pt x="5760" y="258"/>
                                <a:pt x="5760" y="242"/>
                              </a:cubicBezTo>
                              <a:close/>
                              <a:moveTo>
                                <a:pt x="17127" y="176"/>
                              </a:moveTo>
                              <a:cubicBezTo>
                                <a:pt x="17127" y="290"/>
                                <a:pt x="17127" y="290"/>
                                <a:pt x="17127" y="290"/>
                              </a:cubicBezTo>
                              <a:cubicBezTo>
                                <a:pt x="17127" y="303"/>
                                <a:pt x="17117" y="309"/>
                                <a:pt x="17107" y="309"/>
                              </a:cubicBezTo>
                              <a:cubicBezTo>
                                <a:pt x="17098" y="309"/>
                                <a:pt x="17089" y="303"/>
                                <a:pt x="17089" y="290"/>
                              </a:cubicBezTo>
                              <a:cubicBezTo>
                                <a:pt x="17089" y="178"/>
                                <a:pt x="17089" y="178"/>
                                <a:pt x="17089" y="178"/>
                              </a:cubicBezTo>
                              <a:cubicBezTo>
                                <a:pt x="17089" y="162"/>
                                <a:pt x="17076" y="150"/>
                                <a:pt x="17060" y="150"/>
                              </a:cubicBezTo>
                              <a:cubicBezTo>
                                <a:pt x="17057" y="150"/>
                                <a:pt x="17057" y="150"/>
                                <a:pt x="17057" y="150"/>
                              </a:cubicBezTo>
                              <a:cubicBezTo>
                                <a:pt x="17041" y="150"/>
                                <a:pt x="17028" y="162"/>
                                <a:pt x="17028" y="178"/>
                              </a:cubicBezTo>
                              <a:cubicBezTo>
                                <a:pt x="17028" y="289"/>
                                <a:pt x="17028" y="289"/>
                                <a:pt x="17028" y="289"/>
                              </a:cubicBezTo>
                              <a:cubicBezTo>
                                <a:pt x="17028" y="302"/>
                                <a:pt x="17018" y="309"/>
                                <a:pt x="17009" y="309"/>
                              </a:cubicBezTo>
                              <a:cubicBezTo>
                                <a:pt x="17000" y="309"/>
                                <a:pt x="16990" y="302"/>
                                <a:pt x="16990" y="289"/>
                              </a:cubicBezTo>
                              <a:cubicBezTo>
                                <a:pt x="16990" y="178"/>
                                <a:pt x="16990" y="178"/>
                                <a:pt x="16990" y="178"/>
                              </a:cubicBezTo>
                              <a:cubicBezTo>
                                <a:pt x="16990" y="162"/>
                                <a:pt x="16977" y="150"/>
                                <a:pt x="16962" y="150"/>
                              </a:cubicBezTo>
                              <a:cubicBezTo>
                                <a:pt x="16958" y="150"/>
                                <a:pt x="16958" y="150"/>
                                <a:pt x="16958" y="150"/>
                              </a:cubicBezTo>
                              <a:cubicBezTo>
                                <a:pt x="16942" y="150"/>
                                <a:pt x="16930" y="162"/>
                                <a:pt x="16930" y="178"/>
                              </a:cubicBezTo>
                              <a:cubicBezTo>
                                <a:pt x="16930" y="290"/>
                                <a:pt x="16930" y="290"/>
                                <a:pt x="16930" y="290"/>
                              </a:cubicBezTo>
                              <a:cubicBezTo>
                                <a:pt x="16930" y="303"/>
                                <a:pt x="16920" y="309"/>
                                <a:pt x="16910" y="309"/>
                              </a:cubicBezTo>
                              <a:cubicBezTo>
                                <a:pt x="16901" y="309"/>
                                <a:pt x="16891" y="303"/>
                                <a:pt x="16891" y="290"/>
                              </a:cubicBezTo>
                              <a:cubicBezTo>
                                <a:pt x="16891" y="131"/>
                                <a:pt x="16891" y="131"/>
                                <a:pt x="16891" y="131"/>
                              </a:cubicBezTo>
                              <a:cubicBezTo>
                                <a:pt x="16891" y="118"/>
                                <a:pt x="16901" y="112"/>
                                <a:pt x="16910" y="112"/>
                              </a:cubicBezTo>
                              <a:cubicBezTo>
                                <a:pt x="16919" y="112"/>
                                <a:pt x="16925" y="114"/>
                                <a:pt x="16930" y="122"/>
                              </a:cubicBezTo>
                              <a:cubicBezTo>
                                <a:pt x="16936" y="116"/>
                                <a:pt x="16948" y="112"/>
                                <a:pt x="16958" y="112"/>
                              </a:cubicBezTo>
                              <a:cubicBezTo>
                                <a:pt x="16962" y="112"/>
                                <a:pt x="16962" y="112"/>
                                <a:pt x="16962" y="112"/>
                              </a:cubicBezTo>
                              <a:cubicBezTo>
                                <a:pt x="16982" y="112"/>
                                <a:pt x="16997" y="119"/>
                                <a:pt x="17009" y="131"/>
                              </a:cubicBezTo>
                              <a:cubicBezTo>
                                <a:pt x="17021" y="119"/>
                                <a:pt x="17038" y="112"/>
                                <a:pt x="17057" y="112"/>
                              </a:cubicBezTo>
                              <a:cubicBezTo>
                                <a:pt x="17060" y="112"/>
                                <a:pt x="17060" y="112"/>
                                <a:pt x="17060" y="112"/>
                              </a:cubicBezTo>
                              <a:cubicBezTo>
                                <a:pt x="17105" y="112"/>
                                <a:pt x="17127" y="136"/>
                                <a:pt x="17127" y="176"/>
                              </a:cubicBezTo>
                              <a:close/>
                              <a:moveTo>
                                <a:pt x="3676" y="249"/>
                              </a:moveTo>
                              <a:cubicBezTo>
                                <a:pt x="3676" y="294"/>
                                <a:pt x="3636" y="309"/>
                                <a:pt x="3607" y="309"/>
                              </a:cubicBezTo>
                              <a:cubicBezTo>
                                <a:pt x="3600" y="309"/>
                                <a:pt x="3600" y="309"/>
                                <a:pt x="3600" y="309"/>
                              </a:cubicBezTo>
                              <a:cubicBezTo>
                                <a:pt x="3574" y="309"/>
                                <a:pt x="3547" y="293"/>
                                <a:pt x="3536" y="268"/>
                              </a:cubicBezTo>
                              <a:cubicBezTo>
                                <a:pt x="3534" y="259"/>
                                <a:pt x="3534" y="259"/>
                                <a:pt x="3534" y="259"/>
                              </a:cubicBezTo>
                              <a:cubicBezTo>
                                <a:pt x="3534" y="248"/>
                                <a:pt x="3543" y="241"/>
                                <a:pt x="3553" y="241"/>
                              </a:cubicBezTo>
                              <a:cubicBezTo>
                                <a:pt x="3573" y="241"/>
                                <a:pt x="3573" y="271"/>
                                <a:pt x="3600" y="271"/>
                              </a:cubicBezTo>
                              <a:cubicBezTo>
                                <a:pt x="3607" y="271"/>
                                <a:pt x="3607" y="271"/>
                                <a:pt x="3607" y="271"/>
                              </a:cubicBezTo>
                              <a:cubicBezTo>
                                <a:pt x="3629" y="271"/>
                                <a:pt x="3638" y="262"/>
                                <a:pt x="3638" y="249"/>
                              </a:cubicBezTo>
                              <a:cubicBezTo>
                                <a:pt x="3638" y="227"/>
                                <a:pt x="3617" y="226"/>
                                <a:pt x="3600" y="222"/>
                              </a:cubicBezTo>
                              <a:cubicBezTo>
                                <a:pt x="3573" y="217"/>
                                <a:pt x="3538" y="206"/>
                                <a:pt x="3538" y="172"/>
                              </a:cubicBezTo>
                              <a:cubicBezTo>
                                <a:pt x="3538" y="165"/>
                                <a:pt x="3538" y="165"/>
                                <a:pt x="3538" y="165"/>
                              </a:cubicBezTo>
                              <a:cubicBezTo>
                                <a:pt x="3538" y="126"/>
                                <a:pt x="3581" y="112"/>
                                <a:pt x="3607" y="112"/>
                              </a:cubicBezTo>
                              <a:cubicBezTo>
                                <a:pt x="3608" y="112"/>
                                <a:pt x="3608" y="112"/>
                                <a:pt x="3608" y="112"/>
                              </a:cubicBezTo>
                              <a:cubicBezTo>
                                <a:pt x="3644" y="112"/>
                                <a:pt x="3670" y="132"/>
                                <a:pt x="3670" y="146"/>
                              </a:cubicBezTo>
                              <a:cubicBezTo>
                                <a:pt x="3670" y="155"/>
                                <a:pt x="3662" y="164"/>
                                <a:pt x="3652" y="164"/>
                              </a:cubicBezTo>
                              <a:cubicBezTo>
                                <a:pt x="3637" y="164"/>
                                <a:pt x="3634" y="150"/>
                                <a:pt x="3608" y="150"/>
                              </a:cubicBezTo>
                              <a:cubicBezTo>
                                <a:pt x="3607" y="150"/>
                                <a:pt x="3607" y="150"/>
                                <a:pt x="3607" y="150"/>
                              </a:cubicBezTo>
                              <a:cubicBezTo>
                                <a:pt x="3589" y="150"/>
                                <a:pt x="3576" y="157"/>
                                <a:pt x="3576" y="166"/>
                              </a:cubicBezTo>
                              <a:cubicBezTo>
                                <a:pt x="3576" y="170"/>
                                <a:pt x="3576" y="170"/>
                                <a:pt x="3576" y="170"/>
                              </a:cubicBezTo>
                              <a:cubicBezTo>
                                <a:pt x="3576" y="199"/>
                                <a:pt x="3676" y="175"/>
                                <a:pt x="3676" y="249"/>
                              </a:cubicBezTo>
                              <a:close/>
                              <a:moveTo>
                                <a:pt x="17262" y="289"/>
                              </a:moveTo>
                              <a:cubicBezTo>
                                <a:pt x="17262" y="298"/>
                                <a:pt x="17256" y="308"/>
                                <a:pt x="17243" y="308"/>
                              </a:cubicBezTo>
                              <a:cubicBezTo>
                                <a:pt x="17212" y="308"/>
                                <a:pt x="17188" y="284"/>
                                <a:pt x="17188" y="253"/>
                              </a:cubicBezTo>
                              <a:cubicBezTo>
                                <a:pt x="17188" y="151"/>
                                <a:pt x="17188" y="151"/>
                                <a:pt x="17188" y="151"/>
                              </a:cubicBezTo>
                              <a:cubicBezTo>
                                <a:pt x="17182" y="151"/>
                                <a:pt x="17182" y="151"/>
                                <a:pt x="17182" y="151"/>
                              </a:cubicBezTo>
                              <a:cubicBezTo>
                                <a:pt x="17169" y="151"/>
                                <a:pt x="17163" y="141"/>
                                <a:pt x="17163" y="132"/>
                              </a:cubicBezTo>
                              <a:cubicBezTo>
                                <a:pt x="17163" y="122"/>
                                <a:pt x="17169" y="113"/>
                                <a:pt x="17182" y="113"/>
                              </a:cubicBezTo>
                              <a:cubicBezTo>
                                <a:pt x="17188" y="113"/>
                                <a:pt x="17188" y="113"/>
                                <a:pt x="17188" y="113"/>
                              </a:cubicBezTo>
                              <a:cubicBezTo>
                                <a:pt x="17188" y="47"/>
                                <a:pt x="17188" y="47"/>
                                <a:pt x="17188" y="47"/>
                              </a:cubicBezTo>
                              <a:cubicBezTo>
                                <a:pt x="17188" y="34"/>
                                <a:pt x="17198" y="28"/>
                                <a:pt x="17207" y="28"/>
                              </a:cubicBezTo>
                              <a:cubicBezTo>
                                <a:pt x="17217" y="28"/>
                                <a:pt x="17227" y="34"/>
                                <a:pt x="17227" y="47"/>
                              </a:cubicBezTo>
                              <a:cubicBezTo>
                                <a:pt x="17227" y="113"/>
                                <a:pt x="17227" y="113"/>
                                <a:pt x="17227" y="113"/>
                              </a:cubicBezTo>
                              <a:cubicBezTo>
                                <a:pt x="17241" y="113"/>
                                <a:pt x="17241" y="113"/>
                                <a:pt x="17241" y="113"/>
                              </a:cubicBezTo>
                              <a:cubicBezTo>
                                <a:pt x="17254" y="113"/>
                                <a:pt x="17260" y="122"/>
                                <a:pt x="17260" y="132"/>
                              </a:cubicBezTo>
                              <a:cubicBezTo>
                                <a:pt x="17260" y="141"/>
                                <a:pt x="17254" y="151"/>
                                <a:pt x="17241" y="151"/>
                              </a:cubicBezTo>
                              <a:cubicBezTo>
                                <a:pt x="17227" y="151"/>
                                <a:pt x="17227" y="151"/>
                                <a:pt x="17227" y="151"/>
                              </a:cubicBezTo>
                              <a:cubicBezTo>
                                <a:pt x="17227" y="253"/>
                                <a:pt x="17227" y="253"/>
                                <a:pt x="17227" y="253"/>
                              </a:cubicBezTo>
                              <a:cubicBezTo>
                                <a:pt x="17227" y="260"/>
                                <a:pt x="17233" y="270"/>
                                <a:pt x="17243" y="270"/>
                              </a:cubicBezTo>
                              <a:cubicBezTo>
                                <a:pt x="17256" y="270"/>
                                <a:pt x="17262" y="280"/>
                                <a:pt x="17262" y="289"/>
                              </a:cubicBezTo>
                              <a:close/>
                              <a:moveTo>
                                <a:pt x="3495" y="131"/>
                              </a:moveTo>
                              <a:cubicBezTo>
                                <a:pt x="3495" y="290"/>
                                <a:pt x="3495" y="290"/>
                                <a:pt x="3495" y="290"/>
                              </a:cubicBezTo>
                              <a:cubicBezTo>
                                <a:pt x="3495" y="303"/>
                                <a:pt x="3485" y="309"/>
                                <a:pt x="3476" y="309"/>
                              </a:cubicBezTo>
                              <a:cubicBezTo>
                                <a:pt x="3469" y="309"/>
                                <a:pt x="3461" y="307"/>
                                <a:pt x="3457" y="299"/>
                              </a:cubicBezTo>
                              <a:cubicBezTo>
                                <a:pt x="3445" y="309"/>
                                <a:pt x="3437" y="309"/>
                                <a:pt x="3429" y="309"/>
                              </a:cubicBezTo>
                              <a:cubicBezTo>
                                <a:pt x="3425" y="309"/>
                                <a:pt x="3425" y="309"/>
                                <a:pt x="3425" y="309"/>
                              </a:cubicBezTo>
                              <a:cubicBezTo>
                                <a:pt x="3386" y="309"/>
                                <a:pt x="3359" y="280"/>
                                <a:pt x="3359" y="243"/>
                              </a:cubicBezTo>
                              <a:cubicBezTo>
                                <a:pt x="3359" y="131"/>
                                <a:pt x="3359" y="131"/>
                                <a:pt x="3359" y="131"/>
                              </a:cubicBezTo>
                              <a:cubicBezTo>
                                <a:pt x="3359" y="118"/>
                                <a:pt x="3369" y="112"/>
                                <a:pt x="3378" y="112"/>
                              </a:cubicBezTo>
                              <a:cubicBezTo>
                                <a:pt x="3387" y="112"/>
                                <a:pt x="3397" y="118"/>
                                <a:pt x="3397" y="131"/>
                              </a:cubicBezTo>
                              <a:cubicBezTo>
                                <a:pt x="3397" y="243"/>
                                <a:pt x="3397" y="243"/>
                                <a:pt x="3397" y="243"/>
                              </a:cubicBezTo>
                              <a:cubicBezTo>
                                <a:pt x="3397" y="259"/>
                                <a:pt x="3409" y="271"/>
                                <a:pt x="3425" y="271"/>
                              </a:cubicBezTo>
                              <a:cubicBezTo>
                                <a:pt x="3429" y="271"/>
                                <a:pt x="3429" y="271"/>
                                <a:pt x="3429" y="271"/>
                              </a:cubicBezTo>
                              <a:cubicBezTo>
                                <a:pt x="3444" y="271"/>
                                <a:pt x="3457" y="259"/>
                                <a:pt x="3457" y="243"/>
                              </a:cubicBezTo>
                              <a:cubicBezTo>
                                <a:pt x="3457" y="131"/>
                                <a:pt x="3457" y="131"/>
                                <a:pt x="3457" y="131"/>
                              </a:cubicBezTo>
                              <a:cubicBezTo>
                                <a:pt x="3457" y="118"/>
                                <a:pt x="3466" y="112"/>
                                <a:pt x="3476" y="112"/>
                              </a:cubicBezTo>
                              <a:cubicBezTo>
                                <a:pt x="3485" y="112"/>
                                <a:pt x="3495" y="118"/>
                                <a:pt x="3495" y="131"/>
                              </a:cubicBezTo>
                              <a:close/>
                              <a:moveTo>
                                <a:pt x="1162" y="130"/>
                              </a:moveTo>
                              <a:cubicBezTo>
                                <a:pt x="1161" y="136"/>
                                <a:pt x="1161" y="136"/>
                                <a:pt x="1161" y="136"/>
                              </a:cubicBezTo>
                              <a:cubicBezTo>
                                <a:pt x="1115" y="297"/>
                                <a:pt x="1115" y="297"/>
                                <a:pt x="1115" y="297"/>
                              </a:cubicBezTo>
                              <a:cubicBezTo>
                                <a:pt x="1112" y="306"/>
                                <a:pt x="1103" y="309"/>
                                <a:pt x="1097" y="309"/>
                              </a:cubicBezTo>
                              <a:cubicBezTo>
                                <a:pt x="1095" y="309"/>
                                <a:pt x="1095" y="309"/>
                                <a:pt x="1095" y="309"/>
                              </a:cubicBezTo>
                              <a:cubicBezTo>
                                <a:pt x="1087" y="309"/>
                                <a:pt x="1080" y="306"/>
                                <a:pt x="1077" y="297"/>
                              </a:cubicBezTo>
                              <a:cubicBezTo>
                                <a:pt x="1043" y="192"/>
                                <a:pt x="1043" y="192"/>
                                <a:pt x="1043" y="192"/>
                              </a:cubicBezTo>
                              <a:cubicBezTo>
                                <a:pt x="1009" y="297"/>
                                <a:pt x="1009" y="297"/>
                                <a:pt x="1009" y="297"/>
                              </a:cubicBezTo>
                              <a:cubicBezTo>
                                <a:pt x="1006" y="307"/>
                                <a:pt x="998" y="309"/>
                                <a:pt x="991" y="309"/>
                              </a:cubicBezTo>
                              <a:cubicBezTo>
                                <a:pt x="990" y="309"/>
                                <a:pt x="990" y="309"/>
                                <a:pt x="990" y="309"/>
                              </a:cubicBezTo>
                              <a:cubicBezTo>
                                <a:pt x="982" y="309"/>
                                <a:pt x="974" y="305"/>
                                <a:pt x="972" y="297"/>
                              </a:cubicBezTo>
                              <a:cubicBezTo>
                                <a:pt x="926" y="136"/>
                                <a:pt x="926" y="136"/>
                                <a:pt x="926" y="136"/>
                              </a:cubicBezTo>
                              <a:cubicBezTo>
                                <a:pt x="925" y="130"/>
                                <a:pt x="925" y="130"/>
                                <a:pt x="925" y="130"/>
                              </a:cubicBezTo>
                              <a:cubicBezTo>
                                <a:pt x="925" y="120"/>
                                <a:pt x="933" y="112"/>
                                <a:pt x="945" y="112"/>
                              </a:cubicBezTo>
                              <a:cubicBezTo>
                                <a:pt x="952" y="112"/>
                                <a:pt x="959" y="115"/>
                                <a:pt x="962" y="125"/>
                              </a:cubicBezTo>
                              <a:cubicBezTo>
                                <a:pt x="993" y="228"/>
                                <a:pt x="993" y="228"/>
                                <a:pt x="993" y="228"/>
                              </a:cubicBezTo>
                              <a:cubicBezTo>
                                <a:pt x="1025" y="125"/>
                                <a:pt x="1025" y="125"/>
                                <a:pt x="1025" y="125"/>
                              </a:cubicBezTo>
                              <a:cubicBezTo>
                                <a:pt x="1028" y="116"/>
                                <a:pt x="1032" y="112"/>
                                <a:pt x="1043" y="112"/>
                              </a:cubicBezTo>
                              <a:cubicBezTo>
                                <a:pt x="1045" y="112"/>
                                <a:pt x="1045" y="112"/>
                                <a:pt x="1045" y="112"/>
                              </a:cubicBezTo>
                              <a:cubicBezTo>
                                <a:pt x="1056" y="112"/>
                                <a:pt x="1060" y="116"/>
                                <a:pt x="1063" y="125"/>
                              </a:cubicBezTo>
                              <a:cubicBezTo>
                                <a:pt x="1095" y="228"/>
                                <a:pt x="1095" y="228"/>
                                <a:pt x="1095" y="228"/>
                              </a:cubicBezTo>
                              <a:cubicBezTo>
                                <a:pt x="1125" y="125"/>
                                <a:pt x="1125" y="125"/>
                                <a:pt x="1125" y="125"/>
                              </a:cubicBezTo>
                              <a:cubicBezTo>
                                <a:pt x="1127" y="115"/>
                                <a:pt x="1135" y="112"/>
                                <a:pt x="1142" y="112"/>
                              </a:cubicBezTo>
                              <a:cubicBezTo>
                                <a:pt x="1154" y="112"/>
                                <a:pt x="1162" y="120"/>
                                <a:pt x="1162" y="130"/>
                              </a:cubicBezTo>
                              <a:close/>
                              <a:moveTo>
                                <a:pt x="13415" y="94"/>
                              </a:moveTo>
                              <a:cubicBezTo>
                                <a:pt x="13415" y="104"/>
                                <a:pt x="13415" y="104"/>
                                <a:pt x="13415" y="104"/>
                              </a:cubicBezTo>
                              <a:cubicBezTo>
                                <a:pt x="13415" y="130"/>
                                <a:pt x="13408" y="148"/>
                                <a:pt x="13397" y="159"/>
                              </a:cubicBezTo>
                              <a:cubicBezTo>
                                <a:pt x="13409" y="171"/>
                                <a:pt x="13415" y="190"/>
                                <a:pt x="13415" y="216"/>
                              </a:cubicBezTo>
                              <a:cubicBezTo>
                                <a:pt x="13415" y="242"/>
                                <a:pt x="13415" y="242"/>
                                <a:pt x="13415" y="242"/>
                              </a:cubicBezTo>
                              <a:cubicBezTo>
                                <a:pt x="13415" y="279"/>
                                <a:pt x="13386" y="309"/>
                                <a:pt x="13347" y="309"/>
                              </a:cubicBezTo>
                              <a:cubicBezTo>
                                <a:pt x="13343" y="309"/>
                                <a:pt x="13343" y="309"/>
                                <a:pt x="13343" y="309"/>
                              </a:cubicBezTo>
                              <a:cubicBezTo>
                                <a:pt x="13303" y="309"/>
                                <a:pt x="13274" y="279"/>
                                <a:pt x="13274" y="246"/>
                              </a:cubicBezTo>
                              <a:cubicBezTo>
                                <a:pt x="13274" y="233"/>
                                <a:pt x="13284" y="227"/>
                                <a:pt x="13294" y="227"/>
                              </a:cubicBezTo>
                              <a:cubicBezTo>
                                <a:pt x="13303" y="227"/>
                                <a:pt x="13313" y="233"/>
                                <a:pt x="13313" y="246"/>
                              </a:cubicBezTo>
                              <a:cubicBezTo>
                                <a:pt x="13313" y="260"/>
                                <a:pt x="13327" y="271"/>
                                <a:pt x="13343" y="271"/>
                              </a:cubicBezTo>
                              <a:cubicBezTo>
                                <a:pt x="13347" y="271"/>
                                <a:pt x="13347" y="271"/>
                                <a:pt x="13347" y="271"/>
                              </a:cubicBezTo>
                              <a:cubicBezTo>
                                <a:pt x="13363" y="271"/>
                                <a:pt x="13377" y="258"/>
                                <a:pt x="13377" y="242"/>
                              </a:cubicBezTo>
                              <a:cubicBezTo>
                                <a:pt x="13377" y="216"/>
                                <a:pt x="13377" y="216"/>
                                <a:pt x="13377" y="216"/>
                              </a:cubicBezTo>
                              <a:cubicBezTo>
                                <a:pt x="13377" y="181"/>
                                <a:pt x="13364" y="178"/>
                                <a:pt x="13337" y="178"/>
                              </a:cubicBezTo>
                              <a:cubicBezTo>
                                <a:pt x="13324" y="178"/>
                                <a:pt x="13317" y="168"/>
                                <a:pt x="13317" y="158"/>
                              </a:cubicBezTo>
                              <a:cubicBezTo>
                                <a:pt x="13317" y="149"/>
                                <a:pt x="13324" y="140"/>
                                <a:pt x="13337" y="140"/>
                              </a:cubicBezTo>
                              <a:cubicBezTo>
                                <a:pt x="13358" y="140"/>
                                <a:pt x="13377" y="138"/>
                                <a:pt x="13377" y="104"/>
                              </a:cubicBezTo>
                              <a:cubicBezTo>
                                <a:pt x="13377" y="94"/>
                                <a:pt x="13377" y="94"/>
                                <a:pt x="13377" y="94"/>
                              </a:cubicBezTo>
                              <a:cubicBezTo>
                                <a:pt x="13377" y="76"/>
                                <a:pt x="13362" y="66"/>
                                <a:pt x="13347" y="66"/>
                              </a:cubicBezTo>
                              <a:cubicBezTo>
                                <a:pt x="13332" y="66"/>
                                <a:pt x="13316" y="72"/>
                                <a:pt x="13316" y="90"/>
                              </a:cubicBezTo>
                              <a:cubicBezTo>
                                <a:pt x="13316" y="102"/>
                                <a:pt x="13307" y="109"/>
                                <a:pt x="13297" y="109"/>
                              </a:cubicBezTo>
                              <a:cubicBezTo>
                                <a:pt x="13288" y="109"/>
                                <a:pt x="13278" y="102"/>
                                <a:pt x="13278" y="90"/>
                              </a:cubicBezTo>
                              <a:cubicBezTo>
                                <a:pt x="13278" y="48"/>
                                <a:pt x="13312" y="28"/>
                                <a:pt x="13347" y="28"/>
                              </a:cubicBezTo>
                              <a:cubicBezTo>
                                <a:pt x="13381" y="28"/>
                                <a:pt x="13415" y="50"/>
                                <a:pt x="13415" y="94"/>
                              </a:cubicBezTo>
                              <a:close/>
                              <a:moveTo>
                                <a:pt x="10905" y="288"/>
                              </a:moveTo>
                              <a:cubicBezTo>
                                <a:pt x="10905" y="297"/>
                                <a:pt x="10899" y="307"/>
                                <a:pt x="10886" y="307"/>
                              </a:cubicBezTo>
                              <a:cubicBezTo>
                                <a:pt x="10777" y="307"/>
                                <a:pt x="10777" y="307"/>
                                <a:pt x="10777" y="307"/>
                              </a:cubicBezTo>
                              <a:cubicBezTo>
                                <a:pt x="10764" y="307"/>
                                <a:pt x="10757" y="294"/>
                                <a:pt x="10757" y="283"/>
                              </a:cubicBezTo>
                              <a:cubicBezTo>
                                <a:pt x="10757" y="278"/>
                                <a:pt x="10758" y="274"/>
                                <a:pt x="10760" y="270"/>
                              </a:cubicBezTo>
                              <a:cubicBezTo>
                                <a:pt x="10855" y="119"/>
                                <a:pt x="10855" y="119"/>
                                <a:pt x="10855" y="119"/>
                              </a:cubicBezTo>
                              <a:cubicBezTo>
                                <a:pt x="10860" y="111"/>
                                <a:pt x="10860" y="104"/>
                                <a:pt x="10860" y="98"/>
                              </a:cubicBezTo>
                              <a:cubicBezTo>
                                <a:pt x="10860" y="93"/>
                                <a:pt x="10860" y="93"/>
                                <a:pt x="10860" y="93"/>
                              </a:cubicBezTo>
                              <a:cubicBezTo>
                                <a:pt x="10860" y="78"/>
                                <a:pt x="10848" y="66"/>
                                <a:pt x="10831" y="66"/>
                              </a:cubicBezTo>
                              <a:cubicBezTo>
                                <a:pt x="10829" y="66"/>
                                <a:pt x="10829" y="66"/>
                                <a:pt x="10829" y="66"/>
                              </a:cubicBezTo>
                              <a:cubicBezTo>
                                <a:pt x="10813" y="66"/>
                                <a:pt x="10800" y="78"/>
                                <a:pt x="10800" y="93"/>
                              </a:cubicBezTo>
                              <a:cubicBezTo>
                                <a:pt x="10800" y="96"/>
                                <a:pt x="10800" y="96"/>
                                <a:pt x="10800" y="96"/>
                              </a:cubicBezTo>
                              <a:cubicBezTo>
                                <a:pt x="10800" y="109"/>
                                <a:pt x="10790" y="116"/>
                                <a:pt x="10781" y="116"/>
                              </a:cubicBezTo>
                              <a:cubicBezTo>
                                <a:pt x="10771" y="116"/>
                                <a:pt x="10762" y="109"/>
                                <a:pt x="10762" y="96"/>
                              </a:cubicBezTo>
                              <a:cubicBezTo>
                                <a:pt x="10762" y="93"/>
                                <a:pt x="10762" y="93"/>
                                <a:pt x="10762" y="93"/>
                              </a:cubicBezTo>
                              <a:cubicBezTo>
                                <a:pt x="10762" y="56"/>
                                <a:pt x="10792" y="28"/>
                                <a:pt x="10829" y="28"/>
                              </a:cubicBezTo>
                              <a:cubicBezTo>
                                <a:pt x="10831" y="28"/>
                                <a:pt x="10831" y="28"/>
                                <a:pt x="10831" y="28"/>
                              </a:cubicBezTo>
                              <a:cubicBezTo>
                                <a:pt x="10868" y="28"/>
                                <a:pt x="10899" y="54"/>
                                <a:pt x="10899" y="93"/>
                              </a:cubicBezTo>
                              <a:cubicBezTo>
                                <a:pt x="10899" y="100"/>
                                <a:pt x="10899" y="100"/>
                                <a:pt x="10899" y="100"/>
                              </a:cubicBezTo>
                              <a:cubicBezTo>
                                <a:pt x="10899" y="116"/>
                                <a:pt x="10890" y="134"/>
                                <a:pt x="10886" y="140"/>
                              </a:cubicBezTo>
                              <a:cubicBezTo>
                                <a:pt x="10807" y="269"/>
                                <a:pt x="10807" y="269"/>
                                <a:pt x="10807" y="269"/>
                              </a:cubicBezTo>
                              <a:cubicBezTo>
                                <a:pt x="10886" y="269"/>
                                <a:pt x="10886" y="269"/>
                                <a:pt x="10886" y="269"/>
                              </a:cubicBezTo>
                              <a:cubicBezTo>
                                <a:pt x="10899" y="269"/>
                                <a:pt x="10905" y="278"/>
                                <a:pt x="10905" y="288"/>
                              </a:cubicBezTo>
                              <a:close/>
                              <a:moveTo>
                                <a:pt x="13163" y="28"/>
                              </a:moveTo>
                              <a:cubicBezTo>
                                <a:pt x="13159" y="28"/>
                                <a:pt x="13159" y="28"/>
                                <a:pt x="13159" y="28"/>
                              </a:cubicBezTo>
                              <a:cubicBezTo>
                                <a:pt x="13122" y="28"/>
                                <a:pt x="13092" y="56"/>
                                <a:pt x="13092" y="93"/>
                              </a:cubicBezTo>
                              <a:cubicBezTo>
                                <a:pt x="13092" y="244"/>
                                <a:pt x="13092" y="244"/>
                                <a:pt x="13092" y="244"/>
                              </a:cubicBezTo>
                              <a:cubicBezTo>
                                <a:pt x="13092" y="280"/>
                                <a:pt x="13122" y="309"/>
                                <a:pt x="13159" y="309"/>
                              </a:cubicBezTo>
                              <a:cubicBezTo>
                                <a:pt x="13163" y="309"/>
                                <a:pt x="13163" y="309"/>
                                <a:pt x="13163" y="309"/>
                              </a:cubicBezTo>
                              <a:cubicBezTo>
                                <a:pt x="13200" y="309"/>
                                <a:pt x="13230" y="280"/>
                                <a:pt x="13230" y="244"/>
                              </a:cubicBezTo>
                              <a:cubicBezTo>
                                <a:pt x="13230" y="93"/>
                                <a:pt x="13230" y="93"/>
                                <a:pt x="13230" y="93"/>
                              </a:cubicBezTo>
                              <a:cubicBezTo>
                                <a:pt x="13230" y="56"/>
                                <a:pt x="13200" y="28"/>
                                <a:pt x="13163" y="28"/>
                              </a:cubicBezTo>
                              <a:close/>
                              <a:moveTo>
                                <a:pt x="13192" y="244"/>
                              </a:moveTo>
                              <a:cubicBezTo>
                                <a:pt x="13192" y="259"/>
                                <a:pt x="13179" y="271"/>
                                <a:pt x="13163" y="271"/>
                              </a:cubicBezTo>
                              <a:cubicBezTo>
                                <a:pt x="13159" y="271"/>
                                <a:pt x="13159" y="271"/>
                                <a:pt x="13159" y="271"/>
                              </a:cubicBezTo>
                              <a:cubicBezTo>
                                <a:pt x="13143" y="271"/>
                                <a:pt x="13130" y="259"/>
                                <a:pt x="13130" y="244"/>
                              </a:cubicBezTo>
                              <a:cubicBezTo>
                                <a:pt x="13130" y="93"/>
                                <a:pt x="13130" y="93"/>
                                <a:pt x="13130" y="93"/>
                              </a:cubicBezTo>
                              <a:cubicBezTo>
                                <a:pt x="13130" y="77"/>
                                <a:pt x="13143" y="66"/>
                                <a:pt x="13159" y="66"/>
                              </a:cubicBezTo>
                              <a:cubicBezTo>
                                <a:pt x="13163" y="66"/>
                                <a:pt x="13163" y="66"/>
                                <a:pt x="13163" y="66"/>
                              </a:cubicBezTo>
                              <a:cubicBezTo>
                                <a:pt x="13179" y="66"/>
                                <a:pt x="13192" y="77"/>
                                <a:pt x="13192" y="93"/>
                              </a:cubicBezTo>
                              <a:lnTo>
                                <a:pt x="13192" y="244"/>
                              </a:lnTo>
                              <a:close/>
                              <a:moveTo>
                                <a:pt x="11108" y="290"/>
                              </a:moveTo>
                              <a:cubicBezTo>
                                <a:pt x="11108" y="303"/>
                                <a:pt x="11099" y="309"/>
                                <a:pt x="11089" y="309"/>
                              </a:cubicBezTo>
                              <a:cubicBezTo>
                                <a:pt x="11080" y="309"/>
                                <a:pt x="11070" y="303"/>
                                <a:pt x="11070" y="290"/>
                              </a:cubicBezTo>
                              <a:cubicBezTo>
                                <a:pt x="11070" y="47"/>
                                <a:pt x="11070" y="47"/>
                                <a:pt x="11070" y="47"/>
                              </a:cubicBezTo>
                              <a:cubicBezTo>
                                <a:pt x="11070" y="34"/>
                                <a:pt x="11080" y="28"/>
                                <a:pt x="11089" y="28"/>
                              </a:cubicBezTo>
                              <a:cubicBezTo>
                                <a:pt x="11099" y="28"/>
                                <a:pt x="11108" y="34"/>
                                <a:pt x="11108" y="47"/>
                              </a:cubicBezTo>
                              <a:cubicBezTo>
                                <a:pt x="11108" y="146"/>
                                <a:pt x="11108" y="146"/>
                                <a:pt x="11108" y="146"/>
                              </a:cubicBezTo>
                              <a:cubicBezTo>
                                <a:pt x="11192" y="146"/>
                                <a:pt x="11192" y="146"/>
                                <a:pt x="11192" y="146"/>
                              </a:cubicBezTo>
                              <a:cubicBezTo>
                                <a:pt x="11192" y="47"/>
                                <a:pt x="11192" y="47"/>
                                <a:pt x="11192" y="47"/>
                              </a:cubicBezTo>
                              <a:cubicBezTo>
                                <a:pt x="11192" y="34"/>
                                <a:pt x="11201" y="28"/>
                                <a:pt x="11211" y="28"/>
                              </a:cubicBezTo>
                              <a:cubicBezTo>
                                <a:pt x="11220" y="28"/>
                                <a:pt x="11230" y="34"/>
                                <a:pt x="11230" y="47"/>
                              </a:cubicBezTo>
                              <a:cubicBezTo>
                                <a:pt x="11230" y="290"/>
                                <a:pt x="11230" y="290"/>
                                <a:pt x="11230" y="290"/>
                              </a:cubicBezTo>
                              <a:cubicBezTo>
                                <a:pt x="11230" y="303"/>
                                <a:pt x="11220" y="309"/>
                                <a:pt x="11211" y="309"/>
                              </a:cubicBezTo>
                              <a:cubicBezTo>
                                <a:pt x="11201" y="309"/>
                                <a:pt x="11192" y="303"/>
                                <a:pt x="11192" y="290"/>
                              </a:cubicBezTo>
                              <a:cubicBezTo>
                                <a:pt x="11192" y="184"/>
                                <a:pt x="11192" y="184"/>
                                <a:pt x="11192" y="184"/>
                              </a:cubicBezTo>
                              <a:cubicBezTo>
                                <a:pt x="11108" y="184"/>
                                <a:pt x="11108" y="184"/>
                                <a:pt x="11108" y="184"/>
                              </a:cubicBezTo>
                              <a:lnTo>
                                <a:pt x="11108" y="290"/>
                              </a:lnTo>
                              <a:close/>
                              <a:moveTo>
                                <a:pt x="12916" y="19"/>
                              </a:moveTo>
                              <a:cubicBezTo>
                                <a:pt x="12916" y="350"/>
                                <a:pt x="12916" y="350"/>
                                <a:pt x="12916" y="350"/>
                              </a:cubicBezTo>
                              <a:cubicBezTo>
                                <a:pt x="12916" y="363"/>
                                <a:pt x="12907" y="369"/>
                                <a:pt x="12897" y="369"/>
                              </a:cubicBezTo>
                              <a:cubicBezTo>
                                <a:pt x="12888" y="369"/>
                                <a:pt x="12878" y="363"/>
                                <a:pt x="12878" y="350"/>
                              </a:cubicBezTo>
                              <a:cubicBezTo>
                                <a:pt x="12878" y="19"/>
                                <a:pt x="12878" y="19"/>
                                <a:pt x="12878" y="19"/>
                              </a:cubicBezTo>
                              <a:cubicBezTo>
                                <a:pt x="12878" y="6"/>
                                <a:pt x="12887" y="0"/>
                                <a:pt x="12897" y="0"/>
                              </a:cubicBezTo>
                              <a:cubicBezTo>
                                <a:pt x="12906" y="0"/>
                                <a:pt x="12916" y="6"/>
                                <a:pt x="12916" y="19"/>
                              </a:cubicBezTo>
                              <a:close/>
                              <a:moveTo>
                                <a:pt x="277" y="112"/>
                              </a:moveTo>
                              <a:cubicBezTo>
                                <a:pt x="274" y="112"/>
                                <a:pt x="274" y="112"/>
                                <a:pt x="274" y="112"/>
                              </a:cubicBezTo>
                              <a:cubicBezTo>
                                <a:pt x="238" y="112"/>
                                <a:pt x="207" y="140"/>
                                <a:pt x="207" y="176"/>
                              </a:cubicBezTo>
                              <a:cubicBezTo>
                                <a:pt x="207" y="244"/>
                                <a:pt x="207" y="244"/>
                                <a:pt x="207" y="244"/>
                              </a:cubicBezTo>
                              <a:cubicBezTo>
                                <a:pt x="207" y="281"/>
                                <a:pt x="237" y="309"/>
                                <a:pt x="274" y="309"/>
                              </a:cubicBezTo>
                              <a:cubicBezTo>
                                <a:pt x="277" y="309"/>
                                <a:pt x="277" y="309"/>
                                <a:pt x="277" y="309"/>
                              </a:cubicBezTo>
                              <a:cubicBezTo>
                                <a:pt x="306" y="309"/>
                                <a:pt x="324" y="295"/>
                                <a:pt x="337" y="270"/>
                              </a:cubicBezTo>
                              <a:cubicBezTo>
                                <a:pt x="339" y="261"/>
                                <a:pt x="339" y="261"/>
                                <a:pt x="339" y="261"/>
                              </a:cubicBezTo>
                              <a:cubicBezTo>
                                <a:pt x="339" y="250"/>
                                <a:pt x="329" y="244"/>
                                <a:pt x="319" y="244"/>
                              </a:cubicBezTo>
                              <a:cubicBezTo>
                                <a:pt x="298" y="244"/>
                                <a:pt x="305" y="271"/>
                                <a:pt x="277" y="271"/>
                              </a:cubicBezTo>
                              <a:cubicBezTo>
                                <a:pt x="274" y="271"/>
                                <a:pt x="274" y="271"/>
                                <a:pt x="274" y="271"/>
                              </a:cubicBezTo>
                              <a:cubicBezTo>
                                <a:pt x="258" y="271"/>
                                <a:pt x="246" y="260"/>
                                <a:pt x="246" y="244"/>
                              </a:cubicBezTo>
                              <a:cubicBezTo>
                                <a:pt x="246" y="230"/>
                                <a:pt x="246" y="230"/>
                                <a:pt x="246" y="230"/>
                              </a:cubicBezTo>
                              <a:cubicBezTo>
                                <a:pt x="324" y="230"/>
                                <a:pt x="324" y="230"/>
                                <a:pt x="324" y="230"/>
                              </a:cubicBezTo>
                              <a:cubicBezTo>
                                <a:pt x="335" y="230"/>
                                <a:pt x="343" y="221"/>
                                <a:pt x="343" y="211"/>
                              </a:cubicBezTo>
                              <a:cubicBezTo>
                                <a:pt x="343" y="178"/>
                                <a:pt x="343" y="178"/>
                                <a:pt x="343" y="178"/>
                              </a:cubicBezTo>
                              <a:cubicBezTo>
                                <a:pt x="343" y="139"/>
                                <a:pt x="314" y="112"/>
                                <a:pt x="277" y="112"/>
                              </a:cubicBezTo>
                              <a:close/>
                              <a:moveTo>
                                <a:pt x="305" y="194"/>
                              </a:moveTo>
                              <a:cubicBezTo>
                                <a:pt x="246" y="194"/>
                                <a:pt x="246" y="194"/>
                                <a:pt x="246" y="194"/>
                              </a:cubicBezTo>
                              <a:cubicBezTo>
                                <a:pt x="246" y="176"/>
                                <a:pt x="246" y="176"/>
                                <a:pt x="246" y="176"/>
                              </a:cubicBezTo>
                              <a:cubicBezTo>
                                <a:pt x="246" y="161"/>
                                <a:pt x="259" y="150"/>
                                <a:pt x="274" y="150"/>
                              </a:cubicBezTo>
                              <a:cubicBezTo>
                                <a:pt x="278" y="150"/>
                                <a:pt x="278" y="150"/>
                                <a:pt x="278" y="150"/>
                              </a:cubicBezTo>
                              <a:cubicBezTo>
                                <a:pt x="292" y="150"/>
                                <a:pt x="305" y="161"/>
                                <a:pt x="305" y="178"/>
                              </a:cubicBezTo>
                              <a:lnTo>
                                <a:pt x="305" y="194"/>
                              </a:lnTo>
                              <a:close/>
                              <a:moveTo>
                                <a:pt x="642" y="112"/>
                              </a:moveTo>
                              <a:cubicBezTo>
                                <a:pt x="639" y="112"/>
                                <a:pt x="639" y="112"/>
                                <a:pt x="639" y="112"/>
                              </a:cubicBezTo>
                              <a:cubicBezTo>
                                <a:pt x="602" y="112"/>
                                <a:pt x="572" y="140"/>
                                <a:pt x="572" y="176"/>
                              </a:cubicBezTo>
                              <a:cubicBezTo>
                                <a:pt x="572" y="244"/>
                                <a:pt x="572" y="244"/>
                                <a:pt x="572" y="244"/>
                              </a:cubicBezTo>
                              <a:cubicBezTo>
                                <a:pt x="572" y="281"/>
                                <a:pt x="602" y="309"/>
                                <a:pt x="639" y="309"/>
                              </a:cubicBezTo>
                              <a:cubicBezTo>
                                <a:pt x="642" y="309"/>
                                <a:pt x="642" y="309"/>
                                <a:pt x="642" y="309"/>
                              </a:cubicBezTo>
                              <a:cubicBezTo>
                                <a:pt x="679" y="309"/>
                                <a:pt x="708" y="281"/>
                                <a:pt x="708" y="244"/>
                              </a:cubicBezTo>
                              <a:cubicBezTo>
                                <a:pt x="708" y="176"/>
                                <a:pt x="708" y="176"/>
                                <a:pt x="708" y="176"/>
                              </a:cubicBezTo>
                              <a:cubicBezTo>
                                <a:pt x="708" y="140"/>
                                <a:pt x="678" y="112"/>
                                <a:pt x="642" y="112"/>
                              </a:cubicBezTo>
                              <a:close/>
                              <a:moveTo>
                                <a:pt x="670" y="244"/>
                              </a:moveTo>
                              <a:cubicBezTo>
                                <a:pt x="670" y="260"/>
                                <a:pt x="657" y="271"/>
                                <a:pt x="642" y="271"/>
                              </a:cubicBezTo>
                              <a:cubicBezTo>
                                <a:pt x="639" y="271"/>
                                <a:pt x="639" y="271"/>
                                <a:pt x="639" y="271"/>
                              </a:cubicBezTo>
                              <a:cubicBezTo>
                                <a:pt x="623" y="271"/>
                                <a:pt x="611" y="260"/>
                                <a:pt x="611" y="244"/>
                              </a:cubicBezTo>
                              <a:cubicBezTo>
                                <a:pt x="611" y="176"/>
                                <a:pt x="611" y="176"/>
                                <a:pt x="611" y="176"/>
                              </a:cubicBezTo>
                              <a:cubicBezTo>
                                <a:pt x="611" y="161"/>
                                <a:pt x="623" y="150"/>
                                <a:pt x="639" y="150"/>
                              </a:cubicBezTo>
                              <a:cubicBezTo>
                                <a:pt x="642" y="150"/>
                                <a:pt x="642" y="150"/>
                                <a:pt x="642" y="150"/>
                              </a:cubicBezTo>
                              <a:cubicBezTo>
                                <a:pt x="657" y="150"/>
                                <a:pt x="670" y="161"/>
                                <a:pt x="670" y="176"/>
                              </a:cubicBezTo>
                              <a:lnTo>
                                <a:pt x="670" y="244"/>
                              </a:lnTo>
                              <a:close/>
                              <a:moveTo>
                                <a:pt x="462" y="112"/>
                              </a:moveTo>
                              <a:cubicBezTo>
                                <a:pt x="459" y="112"/>
                                <a:pt x="459" y="112"/>
                                <a:pt x="459" y="112"/>
                              </a:cubicBezTo>
                              <a:cubicBezTo>
                                <a:pt x="453" y="112"/>
                                <a:pt x="439" y="114"/>
                                <a:pt x="431" y="122"/>
                              </a:cubicBezTo>
                              <a:cubicBezTo>
                                <a:pt x="431" y="47"/>
                                <a:pt x="431" y="47"/>
                                <a:pt x="431" y="47"/>
                              </a:cubicBezTo>
                              <a:cubicBezTo>
                                <a:pt x="431" y="34"/>
                                <a:pt x="421" y="28"/>
                                <a:pt x="412" y="28"/>
                              </a:cubicBezTo>
                              <a:cubicBezTo>
                                <a:pt x="402" y="28"/>
                                <a:pt x="393" y="34"/>
                                <a:pt x="393" y="47"/>
                              </a:cubicBezTo>
                              <a:cubicBezTo>
                                <a:pt x="393" y="290"/>
                                <a:pt x="393" y="290"/>
                                <a:pt x="393" y="290"/>
                              </a:cubicBezTo>
                              <a:cubicBezTo>
                                <a:pt x="393" y="302"/>
                                <a:pt x="402" y="309"/>
                                <a:pt x="412" y="309"/>
                              </a:cubicBezTo>
                              <a:cubicBezTo>
                                <a:pt x="423" y="309"/>
                                <a:pt x="429" y="305"/>
                                <a:pt x="431" y="299"/>
                              </a:cubicBezTo>
                              <a:cubicBezTo>
                                <a:pt x="439" y="308"/>
                                <a:pt x="453" y="309"/>
                                <a:pt x="459" y="309"/>
                              </a:cubicBezTo>
                              <a:cubicBezTo>
                                <a:pt x="462" y="309"/>
                                <a:pt x="462" y="309"/>
                                <a:pt x="462" y="309"/>
                              </a:cubicBezTo>
                              <a:cubicBezTo>
                                <a:pt x="499" y="309"/>
                                <a:pt x="529" y="280"/>
                                <a:pt x="529" y="243"/>
                              </a:cubicBezTo>
                              <a:cubicBezTo>
                                <a:pt x="529" y="178"/>
                                <a:pt x="529" y="178"/>
                                <a:pt x="529" y="178"/>
                              </a:cubicBezTo>
                              <a:cubicBezTo>
                                <a:pt x="529" y="141"/>
                                <a:pt x="499" y="112"/>
                                <a:pt x="462" y="112"/>
                              </a:cubicBezTo>
                              <a:close/>
                              <a:moveTo>
                                <a:pt x="490" y="243"/>
                              </a:moveTo>
                              <a:cubicBezTo>
                                <a:pt x="490" y="259"/>
                                <a:pt x="478" y="271"/>
                                <a:pt x="462" y="271"/>
                              </a:cubicBezTo>
                              <a:cubicBezTo>
                                <a:pt x="459" y="271"/>
                                <a:pt x="459" y="271"/>
                                <a:pt x="459" y="271"/>
                              </a:cubicBezTo>
                              <a:cubicBezTo>
                                <a:pt x="443" y="271"/>
                                <a:pt x="431" y="258"/>
                                <a:pt x="431" y="243"/>
                              </a:cubicBezTo>
                              <a:cubicBezTo>
                                <a:pt x="431" y="178"/>
                                <a:pt x="431" y="178"/>
                                <a:pt x="431" y="178"/>
                              </a:cubicBezTo>
                              <a:cubicBezTo>
                                <a:pt x="431" y="162"/>
                                <a:pt x="443" y="150"/>
                                <a:pt x="459" y="150"/>
                              </a:cubicBezTo>
                              <a:cubicBezTo>
                                <a:pt x="462" y="150"/>
                                <a:pt x="462" y="150"/>
                                <a:pt x="462" y="150"/>
                              </a:cubicBezTo>
                              <a:cubicBezTo>
                                <a:pt x="478" y="150"/>
                                <a:pt x="490" y="162"/>
                                <a:pt x="490" y="178"/>
                              </a:cubicBezTo>
                              <a:lnTo>
                                <a:pt x="490" y="243"/>
                              </a:lnTo>
                              <a:close/>
                              <a:moveTo>
                                <a:pt x="13826" y="66"/>
                              </a:moveTo>
                              <a:cubicBezTo>
                                <a:pt x="13830" y="66"/>
                                <a:pt x="13830" y="66"/>
                                <a:pt x="13830" y="66"/>
                              </a:cubicBezTo>
                              <a:cubicBezTo>
                                <a:pt x="13845" y="66"/>
                                <a:pt x="13857" y="74"/>
                                <a:pt x="13859" y="86"/>
                              </a:cubicBezTo>
                              <a:cubicBezTo>
                                <a:pt x="13861" y="98"/>
                                <a:pt x="13870" y="103"/>
                                <a:pt x="13879" y="103"/>
                              </a:cubicBezTo>
                              <a:cubicBezTo>
                                <a:pt x="13888" y="103"/>
                                <a:pt x="13898" y="96"/>
                                <a:pt x="13898" y="85"/>
                              </a:cubicBezTo>
                              <a:cubicBezTo>
                                <a:pt x="13898" y="67"/>
                                <a:pt x="13880" y="28"/>
                                <a:pt x="13830" y="28"/>
                              </a:cubicBezTo>
                              <a:cubicBezTo>
                                <a:pt x="13826" y="28"/>
                                <a:pt x="13826" y="28"/>
                                <a:pt x="13826" y="28"/>
                              </a:cubicBezTo>
                              <a:cubicBezTo>
                                <a:pt x="13789" y="28"/>
                                <a:pt x="13759" y="58"/>
                                <a:pt x="13759" y="95"/>
                              </a:cubicBezTo>
                              <a:cubicBezTo>
                                <a:pt x="13759" y="242"/>
                                <a:pt x="13759" y="242"/>
                                <a:pt x="13759" y="242"/>
                              </a:cubicBezTo>
                              <a:cubicBezTo>
                                <a:pt x="13759" y="279"/>
                                <a:pt x="13789" y="309"/>
                                <a:pt x="13826" y="309"/>
                              </a:cubicBezTo>
                              <a:cubicBezTo>
                                <a:pt x="13830" y="309"/>
                                <a:pt x="13830" y="309"/>
                                <a:pt x="13830" y="309"/>
                              </a:cubicBezTo>
                              <a:cubicBezTo>
                                <a:pt x="13868" y="309"/>
                                <a:pt x="13897" y="279"/>
                                <a:pt x="13897" y="242"/>
                              </a:cubicBezTo>
                              <a:cubicBezTo>
                                <a:pt x="13897" y="194"/>
                                <a:pt x="13897" y="194"/>
                                <a:pt x="13897" y="194"/>
                              </a:cubicBezTo>
                              <a:cubicBezTo>
                                <a:pt x="13897" y="157"/>
                                <a:pt x="13868" y="127"/>
                                <a:pt x="13830" y="127"/>
                              </a:cubicBezTo>
                              <a:cubicBezTo>
                                <a:pt x="13826" y="127"/>
                                <a:pt x="13826" y="127"/>
                                <a:pt x="13826" y="127"/>
                              </a:cubicBezTo>
                              <a:cubicBezTo>
                                <a:pt x="13816" y="127"/>
                                <a:pt x="13804" y="131"/>
                                <a:pt x="13798" y="136"/>
                              </a:cubicBezTo>
                              <a:cubicBezTo>
                                <a:pt x="13798" y="95"/>
                                <a:pt x="13798" y="95"/>
                                <a:pt x="13798" y="95"/>
                              </a:cubicBezTo>
                              <a:cubicBezTo>
                                <a:pt x="13798" y="80"/>
                                <a:pt x="13811" y="66"/>
                                <a:pt x="13826" y="66"/>
                              </a:cubicBezTo>
                              <a:close/>
                              <a:moveTo>
                                <a:pt x="13826" y="165"/>
                              </a:moveTo>
                              <a:cubicBezTo>
                                <a:pt x="13830" y="165"/>
                                <a:pt x="13830" y="165"/>
                                <a:pt x="13830" y="165"/>
                              </a:cubicBezTo>
                              <a:cubicBezTo>
                                <a:pt x="13846" y="165"/>
                                <a:pt x="13859" y="178"/>
                                <a:pt x="13859" y="194"/>
                              </a:cubicBezTo>
                              <a:cubicBezTo>
                                <a:pt x="13859" y="242"/>
                                <a:pt x="13859" y="242"/>
                                <a:pt x="13859" y="242"/>
                              </a:cubicBezTo>
                              <a:cubicBezTo>
                                <a:pt x="13859" y="258"/>
                                <a:pt x="13846" y="271"/>
                                <a:pt x="13830" y="271"/>
                              </a:cubicBezTo>
                              <a:cubicBezTo>
                                <a:pt x="13826" y="271"/>
                                <a:pt x="13826" y="271"/>
                                <a:pt x="13826" y="271"/>
                              </a:cubicBezTo>
                              <a:cubicBezTo>
                                <a:pt x="13810" y="271"/>
                                <a:pt x="13798" y="258"/>
                                <a:pt x="13798" y="242"/>
                              </a:cubicBezTo>
                              <a:cubicBezTo>
                                <a:pt x="13798" y="194"/>
                                <a:pt x="13798" y="194"/>
                                <a:pt x="13798" y="194"/>
                              </a:cubicBezTo>
                              <a:cubicBezTo>
                                <a:pt x="13798" y="178"/>
                                <a:pt x="13810" y="165"/>
                                <a:pt x="13826" y="165"/>
                              </a:cubicBezTo>
                              <a:close/>
                              <a:moveTo>
                                <a:pt x="10649" y="28"/>
                              </a:moveTo>
                              <a:cubicBezTo>
                                <a:pt x="10645" y="28"/>
                                <a:pt x="10645" y="28"/>
                                <a:pt x="10645" y="28"/>
                              </a:cubicBezTo>
                              <a:cubicBezTo>
                                <a:pt x="10608" y="28"/>
                                <a:pt x="10578" y="56"/>
                                <a:pt x="10578" y="93"/>
                              </a:cubicBezTo>
                              <a:cubicBezTo>
                                <a:pt x="10578" y="244"/>
                                <a:pt x="10578" y="244"/>
                                <a:pt x="10578" y="244"/>
                              </a:cubicBezTo>
                              <a:cubicBezTo>
                                <a:pt x="10578" y="280"/>
                                <a:pt x="10608" y="309"/>
                                <a:pt x="10645" y="309"/>
                              </a:cubicBezTo>
                              <a:cubicBezTo>
                                <a:pt x="10649" y="309"/>
                                <a:pt x="10649" y="309"/>
                                <a:pt x="10649" y="309"/>
                              </a:cubicBezTo>
                              <a:cubicBezTo>
                                <a:pt x="10686" y="309"/>
                                <a:pt x="10716" y="280"/>
                                <a:pt x="10716" y="244"/>
                              </a:cubicBezTo>
                              <a:cubicBezTo>
                                <a:pt x="10716" y="93"/>
                                <a:pt x="10716" y="93"/>
                                <a:pt x="10716" y="93"/>
                              </a:cubicBezTo>
                              <a:cubicBezTo>
                                <a:pt x="10716" y="56"/>
                                <a:pt x="10686" y="28"/>
                                <a:pt x="10649" y="28"/>
                              </a:cubicBezTo>
                              <a:close/>
                              <a:moveTo>
                                <a:pt x="10678" y="244"/>
                              </a:moveTo>
                              <a:cubicBezTo>
                                <a:pt x="10678" y="259"/>
                                <a:pt x="10665" y="271"/>
                                <a:pt x="10649" y="271"/>
                              </a:cubicBezTo>
                              <a:cubicBezTo>
                                <a:pt x="10645" y="271"/>
                                <a:pt x="10645" y="271"/>
                                <a:pt x="10645" y="271"/>
                              </a:cubicBezTo>
                              <a:cubicBezTo>
                                <a:pt x="10629" y="271"/>
                                <a:pt x="10616" y="259"/>
                                <a:pt x="10616" y="244"/>
                              </a:cubicBezTo>
                              <a:cubicBezTo>
                                <a:pt x="10616" y="93"/>
                                <a:pt x="10616" y="93"/>
                                <a:pt x="10616" y="93"/>
                              </a:cubicBezTo>
                              <a:cubicBezTo>
                                <a:pt x="10616" y="77"/>
                                <a:pt x="10629" y="66"/>
                                <a:pt x="10645" y="66"/>
                              </a:cubicBezTo>
                              <a:cubicBezTo>
                                <a:pt x="10649" y="66"/>
                                <a:pt x="10649" y="66"/>
                                <a:pt x="10649" y="66"/>
                              </a:cubicBezTo>
                              <a:cubicBezTo>
                                <a:pt x="10665" y="66"/>
                                <a:pt x="10678" y="77"/>
                                <a:pt x="10678" y="93"/>
                              </a:cubicBezTo>
                              <a:lnTo>
                                <a:pt x="10678" y="244"/>
                              </a:lnTo>
                              <a:close/>
                              <a:moveTo>
                                <a:pt x="13531" y="28"/>
                              </a:moveTo>
                              <a:cubicBezTo>
                                <a:pt x="13527" y="28"/>
                                <a:pt x="13527" y="28"/>
                                <a:pt x="13527" y="28"/>
                              </a:cubicBezTo>
                              <a:cubicBezTo>
                                <a:pt x="13490" y="28"/>
                                <a:pt x="13460" y="56"/>
                                <a:pt x="13460" y="93"/>
                              </a:cubicBezTo>
                              <a:cubicBezTo>
                                <a:pt x="13460" y="244"/>
                                <a:pt x="13460" y="244"/>
                                <a:pt x="13460" y="244"/>
                              </a:cubicBezTo>
                              <a:cubicBezTo>
                                <a:pt x="13460" y="280"/>
                                <a:pt x="13490" y="309"/>
                                <a:pt x="13527" y="309"/>
                              </a:cubicBezTo>
                              <a:cubicBezTo>
                                <a:pt x="13531" y="309"/>
                                <a:pt x="13531" y="309"/>
                                <a:pt x="13531" y="309"/>
                              </a:cubicBezTo>
                              <a:cubicBezTo>
                                <a:pt x="13568" y="309"/>
                                <a:pt x="13598" y="280"/>
                                <a:pt x="13598" y="244"/>
                              </a:cubicBezTo>
                              <a:cubicBezTo>
                                <a:pt x="13598" y="93"/>
                                <a:pt x="13598" y="93"/>
                                <a:pt x="13598" y="93"/>
                              </a:cubicBezTo>
                              <a:cubicBezTo>
                                <a:pt x="13598" y="56"/>
                                <a:pt x="13568" y="28"/>
                                <a:pt x="13531" y="28"/>
                              </a:cubicBezTo>
                              <a:close/>
                              <a:moveTo>
                                <a:pt x="13560" y="244"/>
                              </a:moveTo>
                              <a:cubicBezTo>
                                <a:pt x="13560" y="259"/>
                                <a:pt x="13547" y="271"/>
                                <a:pt x="13531" y="271"/>
                              </a:cubicBezTo>
                              <a:cubicBezTo>
                                <a:pt x="13527" y="271"/>
                                <a:pt x="13527" y="271"/>
                                <a:pt x="13527" y="271"/>
                              </a:cubicBezTo>
                              <a:cubicBezTo>
                                <a:pt x="13511" y="271"/>
                                <a:pt x="13498" y="259"/>
                                <a:pt x="13498" y="244"/>
                              </a:cubicBezTo>
                              <a:cubicBezTo>
                                <a:pt x="13498" y="93"/>
                                <a:pt x="13498" y="93"/>
                                <a:pt x="13498" y="93"/>
                              </a:cubicBezTo>
                              <a:cubicBezTo>
                                <a:pt x="13498" y="77"/>
                                <a:pt x="13511" y="66"/>
                                <a:pt x="13527" y="66"/>
                              </a:cubicBezTo>
                              <a:cubicBezTo>
                                <a:pt x="13531" y="66"/>
                                <a:pt x="13531" y="66"/>
                                <a:pt x="13531" y="66"/>
                              </a:cubicBezTo>
                              <a:cubicBezTo>
                                <a:pt x="13547" y="66"/>
                                <a:pt x="13560" y="77"/>
                                <a:pt x="13560" y="93"/>
                              </a:cubicBezTo>
                              <a:lnTo>
                                <a:pt x="13560" y="244"/>
                              </a:lnTo>
                              <a:close/>
                              <a:moveTo>
                                <a:pt x="10531" y="181"/>
                              </a:moveTo>
                              <a:cubicBezTo>
                                <a:pt x="10531" y="242"/>
                                <a:pt x="10531" y="242"/>
                                <a:pt x="10531" y="242"/>
                              </a:cubicBezTo>
                              <a:cubicBezTo>
                                <a:pt x="10531" y="279"/>
                                <a:pt x="10501" y="309"/>
                                <a:pt x="10464" y="309"/>
                              </a:cubicBezTo>
                              <a:cubicBezTo>
                                <a:pt x="10460" y="309"/>
                                <a:pt x="10460" y="309"/>
                                <a:pt x="10460" y="309"/>
                              </a:cubicBezTo>
                              <a:cubicBezTo>
                                <a:pt x="10422" y="309"/>
                                <a:pt x="10395" y="281"/>
                                <a:pt x="10395" y="242"/>
                              </a:cubicBezTo>
                              <a:cubicBezTo>
                                <a:pt x="10395" y="229"/>
                                <a:pt x="10405" y="223"/>
                                <a:pt x="10414" y="223"/>
                              </a:cubicBezTo>
                              <a:cubicBezTo>
                                <a:pt x="10424" y="223"/>
                                <a:pt x="10434" y="229"/>
                                <a:pt x="10434" y="242"/>
                              </a:cubicBezTo>
                              <a:cubicBezTo>
                                <a:pt x="10434" y="260"/>
                                <a:pt x="10445" y="271"/>
                                <a:pt x="10460" y="271"/>
                              </a:cubicBezTo>
                              <a:cubicBezTo>
                                <a:pt x="10464" y="271"/>
                                <a:pt x="10464" y="271"/>
                                <a:pt x="10464" y="271"/>
                              </a:cubicBezTo>
                              <a:cubicBezTo>
                                <a:pt x="10480" y="271"/>
                                <a:pt x="10493" y="258"/>
                                <a:pt x="10493" y="242"/>
                              </a:cubicBezTo>
                              <a:cubicBezTo>
                                <a:pt x="10493" y="181"/>
                                <a:pt x="10493" y="181"/>
                                <a:pt x="10493" y="181"/>
                              </a:cubicBezTo>
                              <a:cubicBezTo>
                                <a:pt x="10493" y="165"/>
                                <a:pt x="10480" y="152"/>
                                <a:pt x="10464" y="152"/>
                              </a:cubicBezTo>
                              <a:cubicBezTo>
                                <a:pt x="10460" y="152"/>
                                <a:pt x="10460" y="152"/>
                                <a:pt x="10460" y="152"/>
                              </a:cubicBezTo>
                              <a:cubicBezTo>
                                <a:pt x="10449" y="152"/>
                                <a:pt x="10440" y="155"/>
                                <a:pt x="10433" y="168"/>
                              </a:cubicBezTo>
                              <a:cubicBezTo>
                                <a:pt x="10430" y="173"/>
                                <a:pt x="10424" y="176"/>
                                <a:pt x="10416" y="176"/>
                              </a:cubicBezTo>
                              <a:cubicBezTo>
                                <a:pt x="10407" y="176"/>
                                <a:pt x="10398" y="171"/>
                                <a:pt x="10398" y="156"/>
                              </a:cubicBezTo>
                              <a:cubicBezTo>
                                <a:pt x="10398" y="50"/>
                                <a:pt x="10398" y="50"/>
                                <a:pt x="10398" y="50"/>
                              </a:cubicBezTo>
                              <a:cubicBezTo>
                                <a:pt x="10398" y="40"/>
                                <a:pt x="10406" y="30"/>
                                <a:pt x="10417" y="30"/>
                              </a:cubicBezTo>
                              <a:cubicBezTo>
                                <a:pt x="10504" y="30"/>
                                <a:pt x="10504" y="30"/>
                                <a:pt x="10504" y="30"/>
                              </a:cubicBezTo>
                              <a:cubicBezTo>
                                <a:pt x="10516" y="30"/>
                                <a:pt x="10523" y="40"/>
                                <a:pt x="10523" y="49"/>
                              </a:cubicBezTo>
                              <a:cubicBezTo>
                                <a:pt x="10523" y="59"/>
                                <a:pt x="10516" y="68"/>
                                <a:pt x="10504" y="68"/>
                              </a:cubicBezTo>
                              <a:cubicBezTo>
                                <a:pt x="10436" y="68"/>
                                <a:pt x="10436" y="68"/>
                                <a:pt x="10436" y="68"/>
                              </a:cubicBezTo>
                              <a:cubicBezTo>
                                <a:pt x="10436" y="121"/>
                                <a:pt x="10436" y="121"/>
                                <a:pt x="10436" y="121"/>
                              </a:cubicBezTo>
                              <a:cubicBezTo>
                                <a:pt x="10441" y="116"/>
                                <a:pt x="10452" y="114"/>
                                <a:pt x="10460" y="114"/>
                              </a:cubicBezTo>
                              <a:cubicBezTo>
                                <a:pt x="10464" y="114"/>
                                <a:pt x="10464" y="114"/>
                                <a:pt x="10464" y="114"/>
                              </a:cubicBezTo>
                              <a:cubicBezTo>
                                <a:pt x="10501" y="114"/>
                                <a:pt x="10531" y="140"/>
                                <a:pt x="10531" y="181"/>
                              </a:cubicBezTo>
                              <a:close/>
                              <a:moveTo>
                                <a:pt x="12297" y="176"/>
                              </a:moveTo>
                              <a:cubicBezTo>
                                <a:pt x="12297" y="244"/>
                                <a:pt x="12297" y="244"/>
                                <a:pt x="12297" y="244"/>
                              </a:cubicBezTo>
                              <a:cubicBezTo>
                                <a:pt x="12297" y="260"/>
                                <a:pt x="12309" y="271"/>
                                <a:pt x="12325" y="271"/>
                              </a:cubicBezTo>
                              <a:cubicBezTo>
                                <a:pt x="12328" y="271"/>
                                <a:pt x="12328" y="271"/>
                                <a:pt x="12328" y="271"/>
                              </a:cubicBezTo>
                              <a:cubicBezTo>
                                <a:pt x="12344" y="271"/>
                                <a:pt x="12356" y="260"/>
                                <a:pt x="12356" y="245"/>
                              </a:cubicBezTo>
                              <a:cubicBezTo>
                                <a:pt x="12356" y="232"/>
                                <a:pt x="12366" y="226"/>
                                <a:pt x="12375" y="226"/>
                              </a:cubicBezTo>
                              <a:cubicBezTo>
                                <a:pt x="12385" y="226"/>
                                <a:pt x="12394" y="232"/>
                                <a:pt x="12394" y="245"/>
                              </a:cubicBezTo>
                              <a:cubicBezTo>
                                <a:pt x="12394" y="282"/>
                                <a:pt x="12365" y="309"/>
                                <a:pt x="12328" y="309"/>
                              </a:cubicBezTo>
                              <a:cubicBezTo>
                                <a:pt x="12325" y="309"/>
                                <a:pt x="12325" y="309"/>
                                <a:pt x="12325" y="309"/>
                              </a:cubicBezTo>
                              <a:cubicBezTo>
                                <a:pt x="12288" y="309"/>
                                <a:pt x="12258" y="281"/>
                                <a:pt x="12258" y="244"/>
                              </a:cubicBezTo>
                              <a:cubicBezTo>
                                <a:pt x="12258" y="176"/>
                                <a:pt x="12258" y="176"/>
                                <a:pt x="12258" y="176"/>
                              </a:cubicBezTo>
                              <a:cubicBezTo>
                                <a:pt x="12258" y="140"/>
                                <a:pt x="12288" y="112"/>
                                <a:pt x="12325" y="112"/>
                              </a:cubicBezTo>
                              <a:cubicBezTo>
                                <a:pt x="12328" y="112"/>
                                <a:pt x="12328" y="112"/>
                                <a:pt x="12328" y="112"/>
                              </a:cubicBezTo>
                              <a:cubicBezTo>
                                <a:pt x="12365" y="112"/>
                                <a:pt x="12394" y="139"/>
                                <a:pt x="12394" y="176"/>
                              </a:cubicBezTo>
                              <a:cubicBezTo>
                                <a:pt x="12394" y="188"/>
                                <a:pt x="12385" y="195"/>
                                <a:pt x="12375" y="195"/>
                              </a:cubicBezTo>
                              <a:cubicBezTo>
                                <a:pt x="12366" y="195"/>
                                <a:pt x="12356" y="188"/>
                                <a:pt x="12356" y="176"/>
                              </a:cubicBezTo>
                              <a:cubicBezTo>
                                <a:pt x="12356" y="160"/>
                                <a:pt x="12344" y="150"/>
                                <a:pt x="12328" y="150"/>
                              </a:cubicBezTo>
                              <a:cubicBezTo>
                                <a:pt x="12325" y="150"/>
                                <a:pt x="12325" y="150"/>
                                <a:pt x="12325" y="150"/>
                              </a:cubicBezTo>
                              <a:cubicBezTo>
                                <a:pt x="12309" y="150"/>
                                <a:pt x="12297" y="161"/>
                                <a:pt x="12297" y="176"/>
                              </a:cubicBezTo>
                              <a:close/>
                              <a:moveTo>
                                <a:pt x="12004" y="150"/>
                              </a:moveTo>
                              <a:cubicBezTo>
                                <a:pt x="11993" y="150"/>
                                <a:pt x="11984" y="154"/>
                                <a:pt x="11984" y="168"/>
                              </a:cubicBezTo>
                              <a:cubicBezTo>
                                <a:pt x="11984" y="289"/>
                                <a:pt x="11984" y="289"/>
                                <a:pt x="11984" y="289"/>
                              </a:cubicBezTo>
                              <a:cubicBezTo>
                                <a:pt x="11984" y="302"/>
                                <a:pt x="11974" y="309"/>
                                <a:pt x="11964" y="309"/>
                              </a:cubicBezTo>
                              <a:cubicBezTo>
                                <a:pt x="11954" y="309"/>
                                <a:pt x="11945" y="302"/>
                                <a:pt x="11945" y="289"/>
                              </a:cubicBezTo>
                              <a:cubicBezTo>
                                <a:pt x="11945" y="131"/>
                                <a:pt x="11945" y="131"/>
                                <a:pt x="11945" y="131"/>
                              </a:cubicBezTo>
                              <a:cubicBezTo>
                                <a:pt x="11945" y="118"/>
                                <a:pt x="11954" y="112"/>
                                <a:pt x="11964" y="112"/>
                              </a:cubicBezTo>
                              <a:cubicBezTo>
                                <a:pt x="11973" y="112"/>
                                <a:pt x="11980" y="114"/>
                                <a:pt x="11984" y="120"/>
                              </a:cubicBezTo>
                              <a:cubicBezTo>
                                <a:pt x="11988" y="114"/>
                                <a:pt x="11998" y="112"/>
                                <a:pt x="12003" y="112"/>
                              </a:cubicBezTo>
                              <a:cubicBezTo>
                                <a:pt x="12036" y="112"/>
                                <a:pt x="12048" y="129"/>
                                <a:pt x="12052" y="143"/>
                              </a:cubicBezTo>
                              <a:cubicBezTo>
                                <a:pt x="12053" y="148"/>
                                <a:pt x="12053" y="148"/>
                                <a:pt x="12053" y="148"/>
                              </a:cubicBezTo>
                              <a:cubicBezTo>
                                <a:pt x="12053" y="158"/>
                                <a:pt x="12042" y="164"/>
                                <a:pt x="12032" y="164"/>
                              </a:cubicBezTo>
                              <a:cubicBezTo>
                                <a:pt x="12015" y="164"/>
                                <a:pt x="12026" y="150"/>
                                <a:pt x="12004" y="150"/>
                              </a:cubicBezTo>
                              <a:close/>
                              <a:moveTo>
                                <a:pt x="9932" y="98"/>
                              </a:moveTo>
                              <a:cubicBezTo>
                                <a:pt x="9932" y="94"/>
                                <a:pt x="9933" y="90"/>
                                <a:pt x="9936" y="86"/>
                              </a:cubicBezTo>
                              <a:cubicBezTo>
                                <a:pt x="9971" y="38"/>
                                <a:pt x="9971" y="38"/>
                                <a:pt x="9971" y="38"/>
                              </a:cubicBezTo>
                              <a:cubicBezTo>
                                <a:pt x="9978" y="28"/>
                                <a:pt x="9985" y="28"/>
                                <a:pt x="9990" y="28"/>
                              </a:cubicBezTo>
                              <a:cubicBezTo>
                                <a:pt x="10006" y="28"/>
                                <a:pt x="10006" y="28"/>
                                <a:pt x="10006" y="28"/>
                              </a:cubicBezTo>
                              <a:cubicBezTo>
                                <a:pt x="10016" y="28"/>
                                <a:pt x="10021" y="37"/>
                                <a:pt x="10021" y="47"/>
                              </a:cubicBezTo>
                              <a:cubicBezTo>
                                <a:pt x="10021" y="290"/>
                                <a:pt x="10021" y="290"/>
                                <a:pt x="10021" y="290"/>
                              </a:cubicBezTo>
                              <a:cubicBezTo>
                                <a:pt x="10021" y="303"/>
                                <a:pt x="10012" y="309"/>
                                <a:pt x="10002" y="309"/>
                              </a:cubicBezTo>
                              <a:cubicBezTo>
                                <a:pt x="9992" y="309"/>
                                <a:pt x="9983" y="303"/>
                                <a:pt x="9983" y="290"/>
                              </a:cubicBezTo>
                              <a:cubicBezTo>
                                <a:pt x="9983" y="86"/>
                                <a:pt x="9983" y="86"/>
                                <a:pt x="9983" y="86"/>
                              </a:cubicBezTo>
                              <a:cubicBezTo>
                                <a:pt x="9967" y="108"/>
                                <a:pt x="9967" y="108"/>
                                <a:pt x="9967" y="108"/>
                              </a:cubicBezTo>
                              <a:cubicBezTo>
                                <a:pt x="9963" y="114"/>
                                <a:pt x="9958" y="117"/>
                                <a:pt x="9952" y="117"/>
                              </a:cubicBezTo>
                              <a:cubicBezTo>
                                <a:pt x="9942" y="117"/>
                                <a:pt x="9932" y="108"/>
                                <a:pt x="9932" y="98"/>
                              </a:cubicBezTo>
                              <a:close/>
                              <a:moveTo>
                                <a:pt x="11834" y="151"/>
                              </a:moveTo>
                              <a:cubicBezTo>
                                <a:pt x="11828" y="151"/>
                                <a:pt x="11828" y="151"/>
                                <a:pt x="11828" y="151"/>
                              </a:cubicBezTo>
                              <a:cubicBezTo>
                                <a:pt x="11815" y="151"/>
                                <a:pt x="11809" y="141"/>
                                <a:pt x="11809" y="132"/>
                              </a:cubicBezTo>
                              <a:cubicBezTo>
                                <a:pt x="11809" y="122"/>
                                <a:pt x="11815" y="113"/>
                                <a:pt x="11828" y="113"/>
                              </a:cubicBezTo>
                              <a:cubicBezTo>
                                <a:pt x="11834" y="113"/>
                                <a:pt x="11834" y="113"/>
                                <a:pt x="11834" y="113"/>
                              </a:cubicBezTo>
                              <a:cubicBezTo>
                                <a:pt x="11834" y="47"/>
                                <a:pt x="11834" y="47"/>
                                <a:pt x="11834" y="47"/>
                              </a:cubicBezTo>
                              <a:cubicBezTo>
                                <a:pt x="11834" y="34"/>
                                <a:pt x="11844" y="28"/>
                                <a:pt x="11853" y="28"/>
                              </a:cubicBezTo>
                              <a:cubicBezTo>
                                <a:pt x="11863" y="28"/>
                                <a:pt x="11873" y="34"/>
                                <a:pt x="11873" y="47"/>
                              </a:cubicBezTo>
                              <a:cubicBezTo>
                                <a:pt x="11873" y="113"/>
                                <a:pt x="11873" y="113"/>
                                <a:pt x="11873" y="113"/>
                              </a:cubicBezTo>
                              <a:cubicBezTo>
                                <a:pt x="11887" y="113"/>
                                <a:pt x="11887" y="113"/>
                                <a:pt x="11887" y="113"/>
                              </a:cubicBezTo>
                              <a:cubicBezTo>
                                <a:pt x="11900" y="113"/>
                                <a:pt x="11906" y="122"/>
                                <a:pt x="11906" y="132"/>
                              </a:cubicBezTo>
                              <a:cubicBezTo>
                                <a:pt x="11906" y="141"/>
                                <a:pt x="11900" y="151"/>
                                <a:pt x="11887" y="151"/>
                              </a:cubicBezTo>
                              <a:cubicBezTo>
                                <a:pt x="11873" y="151"/>
                                <a:pt x="11873" y="151"/>
                                <a:pt x="11873" y="151"/>
                              </a:cubicBezTo>
                              <a:cubicBezTo>
                                <a:pt x="11873" y="253"/>
                                <a:pt x="11873" y="253"/>
                                <a:pt x="11873" y="253"/>
                              </a:cubicBezTo>
                              <a:cubicBezTo>
                                <a:pt x="11873" y="260"/>
                                <a:pt x="11879" y="270"/>
                                <a:pt x="11889" y="270"/>
                              </a:cubicBezTo>
                              <a:cubicBezTo>
                                <a:pt x="11902" y="270"/>
                                <a:pt x="11908" y="280"/>
                                <a:pt x="11908" y="289"/>
                              </a:cubicBezTo>
                              <a:cubicBezTo>
                                <a:pt x="11908" y="298"/>
                                <a:pt x="11902" y="308"/>
                                <a:pt x="11889" y="308"/>
                              </a:cubicBezTo>
                              <a:cubicBezTo>
                                <a:pt x="11858" y="308"/>
                                <a:pt x="11834" y="284"/>
                                <a:pt x="11834" y="253"/>
                              </a:cubicBezTo>
                              <a:lnTo>
                                <a:pt x="11834" y="151"/>
                              </a:lnTo>
                              <a:close/>
                              <a:moveTo>
                                <a:pt x="10312" y="242"/>
                              </a:moveTo>
                              <a:cubicBezTo>
                                <a:pt x="10312" y="216"/>
                                <a:pt x="10312" y="216"/>
                                <a:pt x="10312" y="216"/>
                              </a:cubicBezTo>
                              <a:cubicBezTo>
                                <a:pt x="10312" y="181"/>
                                <a:pt x="10299" y="178"/>
                                <a:pt x="10272" y="178"/>
                              </a:cubicBezTo>
                              <a:cubicBezTo>
                                <a:pt x="10258" y="178"/>
                                <a:pt x="10252" y="168"/>
                                <a:pt x="10252" y="158"/>
                              </a:cubicBezTo>
                              <a:cubicBezTo>
                                <a:pt x="10252" y="149"/>
                                <a:pt x="10258" y="140"/>
                                <a:pt x="10272" y="140"/>
                              </a:cubicBezTo>
                              <a:cubicBezTo>
                                <a:pt x="10293" y="140"/>
                                <a:pt x="10312" y="138"/>
                                <a:pt x="10312" y="104"/>
                              </a:cubicBezTo>
                              <a:cubicBezTo>
                                <a:pt x="10312" y="94"/>
                                <a:pt x="10312" y="94"/>
                                <a:pt x="10312" y="94"/>
                              </a:cubicBezTo>
                              <a:cubicBezTo>
                                <a:pt x="10312" y="76"/>
                                <a:pt x="10297" y="66"/>
                                <a:pt x="10282" y="66"/>
                              </a:cubicBezTo>
                              <a:cubicBezTo>
                                <a:pt x="10266" y="66"/>
                                <a:pt x="10251" y="72"/>
                                <a:pt x="10251" y="90"/>
                              </a:cubicBezTo>
                              <a:cubicBezTo>
                                <a:pt x="10251" y="102"/>
                                <a:pt x="10242" y="109"/>
                                <a:pt x="10232" y="109"/>
                              </a:cubicBezTo>
                              <a:cubicBezTo>
                                <a:pt x="10222" y="109"/>
                                <a:pt x="10213" y="102"/>
                                <a:pt x="10213" y="90"/>
                              </a:cubicBezTo>
                              <a:cubicBezTo>
                                <a:pt x="10213" y="48"/>
                                <a:pt x="10247" y="28"/>
                                <a:pt x="10282" y="28"/>
                              </a:cubicBezTo>
                              <a:cubicBezTo>
                                <a:pt x="10316" y="28"/>
                                <a:pt x="10350" y="50"/>
                                <a:pt x="10350" y="94"/>
                              </a:cubicBezTo>
                              <a:cubicBezTo>
                                <a:pt x="10350" y="104"/>
                                <a:pt x="10350" y="104"/>
                                <a:pt x="10350" y="104"/>
                              </a:cubicBezTo>
                              <a:cubicBezTo>
                                <a:pt x="10350" y="130"/>
                                <a:pt x="10342" y="148"/>
                                <a:pt x="10332" y="159"/>
                              </a:cubicBezTo>
                              <a:cubicBezTo>
                                <a:pt x="10344" y="171"/>
                                <a:pt x="10350" y="190"/>
                                <a:pt x="10350" y="216"/>
                              </a:cubicBezTo>
                              <a:cubicBezTo>
                                <a:pt x="10350" y="242"/>
                                <a:pt x="10350" y="242"/>
                                <a:pt x="10350" y="242"/>
                              </a:cubicBezTo>
                              <a:cubicBezTo>
                                <a:pt x="10350" y="279"/>
                                <a:pt x="10321" y="309"/>
                                <a:pt x="10282" y="309"/>
                              </a:cubicBezTo>
                              <a:cubicBezTo>
                                <a:pt x="10278" y="309"/>
                                <a:pt x="10278" y="309"/>
                                <a:pt x="10278" y="309"/>
                              </a:cubicBezTo>
                              <a:cubicBezTo>
                                <a:pt x="10238" y="309"/>
                                <a:pt x="10209" y="279"/>
                                <a:pt x="10209" y="246"/>
                              </a:cubicBezTo>
                              <a:cubicBezTo>
                                <a:pt x="10209" y="233"/>
                                <a:pt x="10219" y="227"/>
                                <a:pt x="10228" y="227"/>
                              </a:cubicBezTo>
                              <a:cubicBezTo>
                                <a:pt x="10238" y="227"/>
                                <a:pt x="10248" y="233"/>
                                <a:pt x="10248" y="246"/>
                              </a:cubicBezTo>
                              <a:cubicBezTo>
                                <a:pt x="10248" y="260"/>
                                <a:pt x="10262" y="271"/>
                                <a:pt x="10278" y="271"/>
                              </a:cubicBezTo>
                              <a:cubicBezTo>
                                <a:pt x="10282" y="271"/>
                                <a:pt x="10282" y="271"/>
                                <a:pt x="10282" y="271"/>
                              </a:cubicBezTo>
                              <a:cubicBezTo>
                                <a:pt x="10298" y="271"/>
                                <a:pt x="10312" y="258"/>
                                <a:pt x="10312" y="242"/>
                              </a:cubicBezTo>
                              <a:close/>
                              <a:moveTo>
                                <a:pt x="11683" y="309"/>
                              </a:moveTo>
                              <a:cubicBezTo>
                                <a:pt x="11640" y="309"/>
                                <a:pt x="11605" y="274"/>
                                <a:pt x="11605" y="231"/>
                              </a:cubicBezTo>
                              <a:cubicBezTo>
                                <a:pt x="11605" y="47"/>
                                <a:pt x="11605" y="47"/>
                                <a:pt x="11605" y="47"/>
                              </a:cubicBezTo>
                              <a:cubicBezTo>
                                <a:pt x="11605" y="34"/>
                                <a:pt x="11614" y="28"/>
                                <a:pt x="11624" y="28"/>
                              </a:cubicBezTo>
                              <a:cubicBezTo>
                                <a:pt x="11634" y="28"/>
                                <a:pt x="11643" y="34"/>
                                <a:pt x="11643" y="47"/>
                              </a:cubicBezTo>
                              <a:cubicBezTo>
                                <a:pt x="11643" y="231"/>
                                <a:pt x="11643" y="231"/>
                                <a:pt x="11643" y="231"/>
                              </a:cubicBezTo>
                              <a:cubicBezTo>
                                <a:pt x="11643" y="253"/>
                                <a:pt x="11661" y="271"/>
                                <a:pt x="11683" y="271"/>
                              </a:cubicBezTo>
                              <a:cubicBezTo>
                                <a:pt x="11687" y="271"/>
                                <a:pt x="11687" y="271"/>
                                <a:pt x="11687" y="271"/>
                              </a:cubicBezTo>
                              <a:cubicBezTo>
                                <a:pt x="11708" y="271"/>
                                <a:pt x="11726" y="253"/>
                                <a:pt x="11726" y="231"/>
                              </a:cubicBezTo>
                              <a:cubicBezTo>
                                <a:pt x="11726" y="47"/>
                                <a:pt x="11726" y="47"/>
                                <a:pt x="11726" y="47"/>
                              </a:cubicBezTo>
                              <a:cubicBezTo>
                                <a:pt x="11726" y="34"/>
                                <a:pt x="11736" y="28"/>
                                <a:pt x="11746" y="28"/>
                              </a:cubicBezTo>
                              <a:cubicBezTo>
                                <a:pt x="11755" y="28"/>
                                <a:pt x="11765" y="34"/>
                                <a:pt x="11765" y="47"/>
                              </a:cubicBezTo>
                              <a:cubicBezTo>
                                <a:pt x="11765" y="231"/>
                                <a:pt x="11765" y="231"/>
                                <a:pt x="11765" y="231"/>
                              </a:cubicBezTo>
                              <a:cubicBezTo>
                                <a:pt x="11765" y="274"/>
                                <a:pt x="11730" y="309"/>
                                <a:pt x="11687" y="309"/>
                              </a:cubicBezTo>
                              <a:lnTo>
                                <a:pt x="11683" y="309"/>
                              </a:lnTo>
                              <a:close/>
                              <a:moveTo>
                                <a:pt x="11445" y="95"/>
                              </a:moveTo>
                              <a:cubicBezTo>
                                <a:pt x="11445" y="96"/>
                                <a:pt x="11445" y="96"/>
                                <a:pt x="11445" y="96"/>
                              </a:cubicBezTo>
                              <a:cubicBezTo>
                                <a:pt x="11445" y="108"/>
                                <a:pt x="11438" y="117"/>
                                <a:pt x="11425" y="117"/>
                              </a:cubicBezTo>
                              <a:cubicBezTo>
                                <a:pt x="11415" y="117"/>
                                <a:pt x="11409" y="110"/>
                                <a:pt x="11406" y="100"/>
                              </a:cubicBezTo>
                              <a:cubicBezTo>
                                <a:pt x="11403" y="81"/>
                                <a:pt x="11388" y="66"/>
                                <a:pt x="11367" y="66"/>
                              </a:cubicBezTo>
                              <a:cubicBezTo>
                                <a:pt x="11364" y="66"/>
                                <a:pt x="11364" y="66"/>
                                <a:pt x="11364" y="66"/>
                              </a:cubicBezTo>
                              <a:cubicBezTo>
                                <a:pt x="11342" y="66"/>
                                <a:pt x="11324" y="82"/>
                                <a:pt x="11324" y="104"/>
                              </a:cubicBezTo>
                              <a:cubicBezTo>
                                <a:pt x="11324" y="233"/>
                                <a:pt x="11324" y="233"/>
                                <a:pt x="11324" y="233"/>
                              </a:cubicBezTo>
                              <a:cubicBezTo>
                                <a:pt x="11324" y="255"/>
                                <a:pt x="11342" y="271"/>
                                <a:pt x="11364" y="271"/>
                              </a:cubicBezTo>
                              <a:cubicBezTo>
                                <a:pt x="11367" y="271"/>
                                <a:pt x="11367" y="271"/>
                                <a:pt x="11367" y="271"/>
                              </a:cubicBezTo>
                              <a:cubicBezTo>
                                <a:pt x="11388" y="271"/>
                                <a:pt x="11403" y="256"/>
                                <a:pt x="11406" y="237"/>
                              </a:cubicBezTo>
                              <a:cubicBezTo>
                                <a:pt x="11409" y="227"/>
                                <a:pt x="11415" y="220"/>
                                <a:pt x="11425" y="220"/>
                              </a:cubicBezTo>
                              <a:cubicBezTo>
                                <a:pt x="11438" y="220"/>
                                <a:pt x="11445" y="229"/>
                                <a:pt x="11445" y="241"/>
                              </a:cubicBezTo>
                              <a:cubicBezTo>
                                <a:pt x="11445" y="242"/>
                                <a:pt x="11445" y="242"/>
                                <a:pt x="11445" y="242"/>
                              </a:cubicBezTo>
                              <a:cubicBezTo>
                                <a:pt x="11445" y="281"/>
                                <a:pt x="11406" y="309"/>
                                <a:pt x="11367" y="309"/>
                              </a:cubicBezTo>
                              <a:cubicBezTo>
                                <a:pt x="11364" y="309"/>
                                <a:pt x="11364" y="309"/>
                                <a:pt x="11364" y="309"/>
                              </a:cubicBezTo>
                              <a:cubicBezTo>
                                <a:pt x="11320" y="309"/>
                                <a:pt x="11286" y="276"/>
                                <a:pt x="11286" y="232"/>
                              </a:cubicBezTo>
                              <a:cubicBezTo>
                                <a:pt x="11286" y="104"/>
                                <a:pt x="11286" y="104"/>
                                <a:pt x="11286" y="104"/>
                              </a:cubicBezTo>
                              <a:cubicBezTo>
                                <a:pt x="11286" y="61"/>
                                <a:pt x="11320" y="28"/>
                                <a:pt x="11364" y="28"/>
                              </a:cubicBezTo>
                              <a:cubicBezTo>
                                <a:pt x="11367" y="28"/>
                                <a:pt x="11367" y="28"/>
                                <a:pt x="11367" y="28"/>
                              </a:cubicBezTo>
                              <a:cubicBezTo>
                                <a:pt x="11406" y="28"/>
                                <a:pt x="11445" y="56"/>
                                <a:pt x="11445" y="95"/>
                              </a:cubicBezTo>
                              <a:close/>
                              <a:moveTo>
                                <a:pt x="160" y="171"/>
                              </a:moveTo>
                              <a:cubicBezTo>
                                <a:pt x="160" y="231"/>
                                <a:pt x="160" y="231"/>
                                <a:pt x="160" y="231"/>
                              </a:cubicBezTo>
                              <a:cubicBezTo>
                                <a:pt x="160" y="274"/>
                                <a:pt x="125" y="309"/>
                                <a:pt x="82" y="309"/>
                              </a:cubicBezTo>
                              <a:cubicBezTo>
                                <a:pt x="78" y="309"/>
                                <a:pt x="78" y="309"/>
                                <a:pt x="78" y="309"/>
                              </a:cubicBezTo>
                              <a:cubicBezTo>
                                <a:pt x="35" y="309"/>
                                <a:pt x="0" y="276"/>
                                <a:pt x="0" y="232"/>
                              </a:cubicBezTo>
                              <a:cubicBezTo>
                                <a:pt x="0" y="104"/>
                                <a:pt x="0" y="104"/>
                                <a:pt x="0" y="104"/>
                              </a:cubicBezTo>
                              <a:cubicBezTo>
                                <a:pt x="0" y="61"/>
                                <a:pt x="35" y="28"/>
                                <a:pt x="78" y="28"/>
                              </a:cubicBezTo>
                              <a:cubicBezTo>
                                <a:pt x="82" y="28"/>
                                <a:pt x="82" y="28"/>
                                <a:pt x="82" y="28"/>
                              </a:cubicBezTo>
                              <a:cubicBezTo>
                                <a:pt x="123" y="28"/>
                                <a:pt x="156" y="56"/>
                                <a:pt x="159" y="91"/>
                              </a:cubicBezTo>
                              <a:cubicBezTo>
                                <a:pt x="159" y="93"/>
                                <a:pt x="159" y="93"/>
                                <a:pt x="159" y="93"/>
                              </a:cubicBezTo>
                              <a:cubicBezTo>
                                <a:pt x="159" y="105"/>
                                <a:pt x="150" y="111"/>
                                <a:pt x="141" y="111"/>
                              </a:cubicBezTo>
                              <a:cubicBezTo>
                                <a:pt x="132" y="111"/>
                                <a:pt x="123" y="106"/>
                                <a:pt x="122" y="94"/>
                              </a:cubicBezTo>
                              <a:cubicBezTo>
                                <a:pt x="120" y="76"/>
                                <a:pt x="101" y="66"/>
                                <a:pt x="82" y="66"/>
                              </a:cubicBezTo>
                              <a:cubicBezTo>
                                <a:pt x="78" y="66"/>
                                <a:pt x="78" y="66"/>
                                <a:pt x="78" y="66"/>
                              </a:cubicBezTo>
                              <a:cubicBezTo>
                                <a:pt x="56" y="66"/>
                                <a:pt x="38" y="83"/>
                                <a:pt x="38" y="104"/>
                              </a:cubicBezTo>
                              <a:cubicBezTo>
                                <a:pt x="38" y="232"/>
                                <a:pt x="38" y="232"/>
                                <a:pt x="38" y="232"/>
                              </a:cubicBezTo>
                              <a:cubicBezTo>
                                <a:pt x="38" y="254"/>
                                <a:pt x="56" y="271"/>
                                <a:pt x="78" y="271"/>
                              </a:cubicBezTo>
                              <a:cubicBezTo>
                                <a:pt x="82" y="271"/>
                                <a:pt x="82" y="271"/>
                                <a:pt x="82" y="271"/>
                              </a:cubicBezTo>
                              <a:cubicBezTo>
                                <a:pt x="103" y="271"/>
                                <a:pt x="121" y="253"/>
                                <a:pt x="121" y="231"/>
                              </a:cubicBezTo>
                              <a:cubicBezTo>
                                <a:pt x="121" y="190"/>
                                <a:pt x="121" y="190"/>
                                <a:pt x="121" y="190"/>
                              </a:cubicBezTo>
                              <a:cubicBezTo>
                                <a:pt x="89" y="190"/>
                                <a:pt x="89" y="190"/>
                                <a:pt x="89" y="190"/>
                              </a:cubicBezTo>
                              <a:cubicBezTo>
                                <a:pt x="76" y="190"/>
                                <a:pt x="70" y="180"/>
                                <a:pt x="70" y="171"/>
                              </a:cubicBezTo>
                              <a:cubicBezTo>
                                <a:pt x="70" y="161"/>
                                <a:pt x="76" y="152"/>
                                <a:pt x="89" y="152"/>
                              </a:cubicBezTo>
                              <a:cubicBezTo>
                                <a:pt x="140" y="152"/>
                                <a:pt x="140" y="152"/>
                                <a:pt x="140" y="152"/>
                              </a:cubicBezTo>
                              <a:cubicBezTo>
                                <a:pt x="151" y="152"/>
                                <a:pt x="160" y="161"/>
                                <a:pt x="160" y="171"/>
                              </a:cubicBezTo>
                              <a:close/>
                              <a:moveTo>
                                <a:pt x="12578" y="177"/>
                              </a:moveTo>
                              <a:cubicBezTo>
                                <a:pt x="12578" y="290"/>
                                <a:pt x="12578" y="290"/>
                                <a:pt x="12578" y="290"/>
                              </a:cubicBezTo>
                              <a:cubicBezTo>
                                <a:pt x="12578" y="303"/>
                                <a:pt x="12568" y="309"/>
                                <a:pt x="12558" y="309"/>
                              </a:cubicBezTo>
                              <a:cubicBezTo>
                                <a:pt x="12549" y="309"/>
                                <a:pt x="12539" y="303"/>
                                <a:pt x="12539" y="290"/>
                              </a:cubicBezTo>
                              <a:cubicBezTo>
                                <a:pt x="12539" y="177"/>
                                <a:pt x="12539" y="177"/>
                                <a:pt x="12539" y="177"/>
                              </a:cubicBezTo>
                              <a:cubicBezTo>
                                <a:pt x="12539" y="159"/>
                                <a:pt x="12525" y="150"/>
                                <a:pt x="12511" y="150"/>
                              </a:cubicBezTo>
                              <a:cubicBezTo>
                                <a:pt x="12510" y="150"/>
                                <a:pt x="12510" y="150"/>
                                <a:pt x="12510" y="150"/>
                              </a:cubicBezTo>
                              <a:cubicBezTo>
                                <a:pt x="12491" y="150"/>
                                <a:pt x="12480" y="163"/>
                                <a:pt x="12480" y="180"/>
                              </a:cubicBezTo>
                              <a:cubicBezTo>
                                <a:pt x="12480" y="290"/>
                                <a:pt x="12480" y="290"/>
                                <a:pt x="12480" y="290"/>
                              </a:cubicBezTo>
                              <a:cubicBezTo>
                                <a:pt x="12480" y="303"/>
                                <a:pt x="12470" y="309"/>
                                <a:pt x="12461" y="309"/>
                              </a:cubicBezTo>
                              <a:cubicBezTo>
                                <a:pt x="12451" y="309"/>
                                <a:pt x="12442" y="303"/>
                                <a:pt x="12442" y="290"/>
                              </a:cubicBezTo>
                              <a:cubicBezTo>
                                <a:pt x="12442" y="47"/>
                                <a:pt x="12442" y="47"/>
                                <a:pt x="12442" y="47"/>
                              </a:cubicBezTo>
                              <a:cubicBezTo>
                                <a:pt x="12442" y="34"/>
                                <a:pt x="12451" y="28"/>
                                <a:pt x="12461" y="28"/>
                              </a:cubicBezTo>
                              <a:cubicBezTo>
                                <a:pt x="12470" y="28"/>
                                <a:pt x="12480" y="34"/>
                                <a:pt x="12480" y="47"/>
                              </a:cubicBezTo>
                              <a:cubicBezTo>
                                <a:pt x="12480" y="122"/>
                                <a:pt x="12480" y="122"/>
                                <a:pt x="12480" y="122"/>
                              </a:cubicBezTo>
                              <a:cubicBezTo>
                                <a:pt x="12488" y="114"/>
                                <a:pt x="12502" y="112"/>
                                <a:pt x="12508" y="112"/>
                              </a:cubicBezTo>
                              <a:cubicBezTo>
                                <a:pt x="12513" y="112"/>
                                <a:pt x="12513" y="112"/>
                                <a:pt x="12513" y="112"/>
                              </a:cubicBezTo>
                              <a:cubicBezTo>
                                <a:pt x="12551" y="112"/>
                                <a:pt x="12578" y="141"/>
                                <a:pt x="12578" y="177"/>
                              </a:cubicBezTo>
                              <a:close/>
                              <a:moveTo>
                                <a:pt x="12711" y="289"/>
                              </a:moveTo>
                              <a:cubicBezTo>
                                <a:pt x="12711" y="298"/>
                                <a:pt x="12704" y="308"/>
                                <a:pt x="12692" y="308"/>
                              </a:cubicBezTo>
                              <a:cubicBezTo>
                                <a:pt x="12661" y="308"/>
                                <a:pt x="12637" y="284"/>
                                <a:pt x="12637" y="253"/>
                              </a:cubicBezTo>
                              <a:cubicBezTo>
                                <a:pt x="12637" y="151"/>
                                <a:pt x="12637" y="151"/>
                                <a:pt x="12637" y="151"/>
                              </a:cubicBezTo>
                              <a:cubicBezTo>
                                <a:pt x="12631" y="151"/>
                                <a:pt x="12631" y="151"/>
                                <a:pt x="12631" y="151"/>
                              </a:cubicBezTo>
                              <a:cubicBezTo>
                                <a:pt x="12618" y="151"/>
                                <a:pt x="12612" y="141"/>
                                <a:pt x="12612" y="132"/>
                              </a:cubicBezTo>
                              <a:cubicBezTo>
                                <a:pt x="12612" y="122"/>
                                <a:pt x="12618" y="113"/>
                                <a:pt x="12631" y="113"/>
                              </a:cubicBezTo>
                              <a:cubicBezTo>
                                <a:pt x="12637" y="113"/>
                                <a:pt x="12637" y="113"/>
                                <a:pt x="12637" y="113"/>
                              </a:cubicBezTo>
                              <a:cubicBezTo>
                                <a:pt x="12637" y="47"/>
                                <a:pt x="12637" y="47"/>
                                <a:pt x="12637" y="47"/>
                              </a:cubicBezTo>
                              <a:cubicBezTo>
                                <a:pt x="12637" y="34"/>
                                <a:pt x="12647" y="28"/>
                                <a:pt x="12656" y="28"/>
                              </a:cubicBezTo>
                              <a:cubicBezTo>
                                <a:pt x="12666" y="28"/>
                                <a:pt x="12676" y="34"/>
                                <a:pt x="12676" y="47"/>
                              </a:cubicBezTo>
                              <a:cubicBezTo>
                                <a:pt x="12676" y="113"/>
                                <a:pt x="12676" y="113"/>
                                <a:pt x="12676" y="113"/>
                              </a:cubicBezTo>
                              <a:cubicBezTo>
                                <a:pt x="12690" y="113"/>
                                <a:pt x="12690" y="113"/>
                                <a:pt x="12690" y="113"/>
                              </a:cubicBezTo>
                              <a:cubicBezTo>
                                <a:pt x="12702" y="113"/>
                                <a:pt x="12709" y="122"/>
                                <a:pt x="12709" y="132"/>
                              </a:cubicBezTo>
                              <a:cubicBezTo>
                                <a:pt x="12709" y="141"/>
                                <a:pt x="12702" y="151"/>
                                <a:pt x="12690" y="151"/>
                              </a:cubicBezTo>
                              <a:cubicBezTo>
                                <a:pt x="12676" y="151"/>
                                <a:pt x="12676" y="151"/>
                                <a:pt x="12676" y="151"/>
                              </a:cubicBezTo>
                              <a:cubicBezTo>
                                <a:pt x="12676" y="253"/>
                                <a:pt x="12676" y="253"/>
                                <a:pt x="12676" y="253"/>
                              </a:cubicBezTo>
                              <a:cubicBezTo>
                                <a:pt x="12676" y="260"/>
                                <a:pt x="12682" y="270"/>
                                <a:pt x="12692" y="270"/>
                              </a:cubicBezTo>
                              <a:cubicBezTo>
                                <a:pt x="12704" y="270"/>
                                <a:pt x="12711" y="280"/>
                                <a:pt x="12711" y="289"/>
                              </a:cubicBezTo>
                              <a:close/>
                              <a:moveTo>
                                <a:pt x="8296" y="309"/>
                              </a:moveTo>
                              <a:cubicBezTo>
                                <a:pt x="8299" y="309"/>
                                <a:pt x="8299" y="309"/>
                                <a:pt x="8299" y="309"/>
                              </a:cubicBezTo>
                              <a:cubicBezTo>
                                <a:pt x="8336" y="309"/>
                                <a:pt x="8366" y="281"/>
                                <a:pt x="8366" y="244"/>
                              </a:cubicBezTo>
                              <a:cubicBezTo>
                                <a:pt x="8366" y="176"/>
                                <a:pt x="8366" y="176"/>
                                <a:pt x="8366" y="176"/>
                              </a:cubicBezTo>
                              <a:cubicBezTo>
                                <a:pt x="8366" y="140"/>
                                <a:pt x="8336" y="112"/>
                                <a:pt x="8299" y="112"/>
                              </a:cubicBezTo>
                              <a:cubicBezTo>
                                <a:pt x="8296" y="112"/>
                                <a:pt x="8296" y="112"/>
                                <a:pt x="8296" y="112"/>
                              </a:cubicBezTo>
                              <a:cubicBezTo>
                                <a:pt x="8260" y="112"/>
                                <a:pt x="8230" y="140"/>
                                <a:pt x="8230" y="176"/>
                              </a:cubicBezTo>
                              <a:cubicBezTo>
                                <a:pt x="8230" y="244"/>
                                <a:pt x="8230" y="244"/>
                                <a:pt x="8230" y="244"/>
                              </a:cubicBezTo>
                              <a:cubicBezTo>
                                <a:pt x="8230" y="281"/>
                                <a:pt x="8259" y="309"/>
                                <a:pt x="8296" y="309"/>
                              </a:cubicBezTo>
                              <a:close/>
                              <a:moveTo>
                                <a:pt x="8268" y="176"/>
                              </a:moveTo>
                              <a:cubicBezTo>
                                <a:pt x="8268" y="161"/>
                                <a:pt x="8280" y="150"/>
                                <a:pt x="8296" y="150"/>
                              </a:cubicBezTo>
                              <a:cubicBezTo>
                                <a:pt x="8299" y="150"/>
                                <a:pt x="8299" y="150"/>
                                <a:pt x="8299" y="150"/>
                              </a:cubicBezTo>
                              <a:cubicBezTo>
                                <a:pt x="8315" y="150"/>
                                <a:pt x="8327" y="161"/>
                                <a:pt x="8327" y="176"/>
                              </a:cubicBezTo>
                              <a:cubicBezTo>
                                <a:pt x="8327" y="244"/>
                                <a:pt x="8327" y="244"/>
                                <a:pt x="8327" y="244"/>
                              </a:cubicBezTo>
                              <a:cubicBezTo>
                                <a:pt x="8327" y="260"/>
                                <a:pt x="8315" y="271"/>
                                <a:pt x="8299" y="271"/>
                              </a:cubicBezTo>
                              <a:cubicBezTo>
                                <a:pt x="8296" y="271"/>
                                <a:pt x="8296" y="271"/>
                                <a:pt x="8296" y="271"/>
                              </a:cubicBezTo>
                              <a:cubicBezTo>
                                <a:pt x="8280" y="271"/>
                                <a:pt x="8268" y="260"/>
                                <a:pt x="8268" y="244"/>
                              </a:cubicBezTo>
                              <a:lnTo>
                                <a:pt x="8268" y="176"/>
                              </a:lnTo>
                              <a:close/>
                              <a:moveTo>
                                <a:pt x="14382" y="52"/>
                              </a:moveTo>
                              <a:cubicBezTo>
                                <a:pt x="14381" y="60"/>
                                <a:pt x="14381" y="60"/>
                                <a:pt x="14381" y="60"/>
                              </a:cubicBezTo>
                              <a:cubicBezTo>
                                <a:pt x="14309" y="296"/>
                                <a:pt x="14309" y="296"/>
                                <a:pt x="14309" y="296"/>
                              </a:cubicBezTo>
                              <a:cubicBezTo>
                                <a:pt x="14306" y="305"/>
                                <a:pt x="14298" y="309"/>
                                <a:pt x="14291" y="309"/>
                              </a:cubicBezTo>
                              <a:cubicBezTo>
                                <a:pt x="14279" y="309"/>
                                <a:pt x="14271" y="301"/>
                                <a:pt x="14271" y="290"/>
                              </a:cubicBezTo>
                              <a:cubicBezTo>
                                <a:pt x="14272" y="284"/>
                                <a:pt x="14272" y="284"/>
                                <a:pt x="14272" y="284"/>
                              </a:cubicBezTo>
                              <a:cubicBezTo>
                                <a:pt x="14337" y="68"/>
                                <a:pt x="14337" y="68"/>
                                <a:pt x="14337" y="68"/>
                              </a:cubicBezTo>
                              <a:cubicBezTo>
                                <a:pt x="14280" y="68"/>
                                <a:pt x="14280" y="68"/>
                                <a:pt x="14280" y="68"/>
                              </a:cubicBezTo>
                              <a:cubicBezTo>
                                <a:pt x="14280" y="81"/>
                                <a:pt x="14280" y="81"/>
                                <a:pt x="14280" y="81"/>
                              </a:cubicBezTo>
                              <a:cubicBezTo>
                                <a:pt x="14280" y="94"/>
                                <a:pt x="14270" y="100"/>
                                <a:pt x="14260" y="100"/>
                              </a:cubicBezTo>
                              <a:cubicBezTo>
                                <a:pt x="14251" y="100"/>
                                <a:pt x="14241" y="94"/>
                                <a:pt x="14241" y="81"/>
                              </a:cubicBezTo>
                              <a:cubicBezTo>
                                <a:pt x="14241" y="50"/>
                                <a:pt x="14241" y="50"/>
                                <a:pt x="14241" y="50"/>
                              </a:cubicBezTo>
                              <a:cubicBezTo>
                                <a:pt x="14241" y="40"/>
                                <a:pt x="14250" y="30"/>
                                <a:pt x="14260" y="30"/>
                              </a:cubicBezTo>
                              <a:cubicBezTo>
                                <a:pt x="14360" y="30"/>
                                <a:pt x="14360" y="30"/>
                                <a:pt x="14360" y="30"/>
                              </a:cubicBezTo>
                              <a:cubicBezTo>
                                <a:pt x="14374" y="30"/>
                                <a:pt x="14382" y="40"/>
                                <a:pt x="14382" y="52"/>
                              </a:cubicBezTo>
                              <a:close/>
                              <a:moveTo>
                                <a:pt x="8786" y="112"/>
                              </a:moveTo>
                              <a:cubicBezTo>
                                <a:pt x="8784" y="112"/>
                                <a:pt x="8784" y="112"/>
                                <a:pt x="8784" y="112"/>
                              </a:cubicBezTo>
                              <a:cubicBezTo>
                                <a:pt x="8777" y="112"/>
                                <a:pt x="8764" y="114"/>
                                <a:pt x="8755" y="122"/>
                              </a:cubicBezTo>
                              <a:cubicBezTo>
                                <a:pt x="8755" y="47"/>
                                <a:pt x="8755" y="47"/>
                                <a:pt x="8755" y="47"/>
                              </a:cubicBezTo>
                              <a:cubicBezTo>
                                <a:pt x="8755" y="34"/>
                                <a:pt x="8746" y="28"/>
                                <a:pt x="8736" y="28"/>
                              </a:cubicBezTo>
                              <a:cubicBezTo>
                                <a:pt x="8726" y="28"/>
                                <a:pt x="8717" y="34"/>
                                <a:pt x="8717" y="47"/>
                              </a:cubicBezTo>
                              <a:cubicBezTo>
                                <a:pt x="8717" y="290"/>
                                <a:pt x="8717" y="290"/>
                                <a:pt x="8717" y="290"/>
                              </a:cubicBezTo>
                              <a:cubicBezTo>
                                <a:pt x="8717" y="302"/>
                                <a:pt x="8726" y="309"/>
                                <a:pt x="8736" y="309"/>
                              </a:cubicBezTo>
                              <a:cubicBezTo>
                                <a:pt x="8747" y="309"/>
                                <a:pt x="8753" y="305"/>
                                <a:pt x="8755" y="299"/>
                              </a:cubicBezTo>
                              <a:cubicBezTo>
                                <a:pt x="8764" y="308"/>
                                <a:pt x="8777" y="309"/>
                                <a:pt x="8784" y="309"/>
                              </a:cubicBezTo>
                              <a:cubicBezTo>
                                <a:pt x="8786" y="309"/>
                                <a:pt x="8786" y="309"/>
                                <a:pt x="8786" y="309"/>
                              </a:cubicBezTo>
                              <a:cubicBezTo>
                                <a:pt x="8823" y="309"/>
                                <a:pt x="8853" y="280"/>
                                <a:pt x="8853" y="243"/>
                              </a:cubicBezTo>
                              <a:cubicBezTo>
                                <a:pt x="8853" y="178"/>
                                <a:pt x="8853" y="178"/>
                                <a:pt x="8853" y="178"/>
                              </a:cubicBezTo>
                              <a:cubicBezTo>
                                <a:pt x="8853" y="141"/>
                                <a:pt x="8823" y="112"/>
                                <a:pt x="8786" y="112"/>
                              </a:cubicBezTo>
                              <a:close/>
                              <a:moveTo>
                                <a:pt x="8814" y="243"/>
                              </a:moveTo>
                              <a:cubicBezTo>
                                <a:pt x="8814" y="259"/>
                                <a:pt x="8802" y="271"/>
                                <a:pt x="8786" y="271"/>
                              </a:cubicBezTo>
                              <a:cubicBezTo>
                                <a:pt x="8783" y="271"/>
                                <a:pt x="8783" y="271"/>
                                <a:pt x="8783" y="271"/>
                              </a:cubicBezTo>
                              <a:cubicBezTo>
                                <a:pt x="8768" y="271"/>
                                <a:pt x="8755" y="258"/>
                                <a:pt x="8755" y="243"/>
                              </a:cubicBezTo>
                              <a:cubicBezTo>
                                <a:pt x="8755" y="178"/>
                                <a:pt x="8755" y="178"/>
                                <a:pt x="8755" y="178"/>
                              </a:cubicBezTo>
                              <a:cubicBezTo>
                                <a:pt x="8755" y="162"/>
                                <a:pt x="8768" y="150"/>
                                <a:pt x="8783" y="150"/>
                              </a:cubicBezTo>
                              <a:cubicBezTo>
                                <a:pt x="8786" y="150"/>
                                <a:pt x="8786" y="150"/>
                                <a:pt x="8786" y="150"/>
                              </a:cubicBezTo>
                              <a:cubicBezTo>
                                <a:pt x="8802" y="150"/>
                                <a:pt x="8814" y="162"/>
                                <a:pt x="8814" y="178"/>
                              </a:cubicBezTo>
                              <a:lnTo>
                                <a:pt x="8814" y="243"/>
                              </a:lnTo>
                              <a:close/>
                              <a:moveTo>
                                <a:pt x="15051" y="52"/>
                              </a:moveTo>
                              <a:cubicBezTo>
                                <a:pt x="15050" y="60"/>
                                <a:pt x="15050" y="60"/>
                                <a:pt x="15050" y="60"/>
                              </a:cubicBezTo>
                              <a:cubicBezTo>
                                <a:pt x="14978" y="296"/>
                                <a:pt x="14978" y="296"/>
                                <a:pt x="14978" y="296"/>
                              </a:cubicBezTo>
                              <a:cubicBezTo>
                                <a:pt x="14975" y="305"/>
                                <a:pt x="14967" y="309"/>
                                <a:pt x="14960" y="309"/>
                              </a:cubicBezTo>
                              <a:cubicBezTo>
                                <a:pt x="14948" y="309"/>
                                <a:pt x="14940" y="301"/>
                                <a:pt x="14940" y="290"/>
                              </a:cubicBezTo>
                              <a:cubicBezTo>
                                <a:pt x="14940" y="284"/>
                                <a:pt x="14940" y="284"/>
                                <a:pt x="14940" y="284"/>
                              </a:cubicBezTo>
                              <a:cubicBezTo>
                                <a:pt x="15006" y="68"/>
                                <a:pt x="15006" y="68"/>
                                <a:pt x="15006" y="68"/>
                              </a:cubicBezTo>
                              <a:cubicBezTo>
                                <a:pt x="14948" y="68"/>
                                <a:pt x="14948" y="68"/>
                                <a:pt x="14948" y="68"/>
                              </a:cubicBezTo>
                              <a:cubicBezTo>
                                <a:pt x="14948" y="81"/>
                                <a:pt x="14948" y="81"/>
                                <a:pt x="14948" y="81"/>
                              </a:cubicBezTo>
                              <a:cubicBezTo>
                                <a:pt x="14948" y="94"/>
                                <a:pt x="14939" y="100"/>
                                <a:pt x="14929" y="100"/>
                              </a:cubicBezTo>
                              <a:cubicBezTo>
                                <a:pt x="14920" y="100"/>
                                <a:pt x="14910" y="94"/>
                                <a:pt x="14910" y="81"/>
                              </a:cubicBezTo>
                              <a:cubicBezTo>
                                <a:pt x="14910" y="50"/>
                                <a:pt x="14910" y="50"/>
                                <a:pt x="14910" y="50"/>
                              </a:cubicBezTo>
                              <a:cubicBezTo>
                                <a:pt x="14910" y="40"/>
                                <a:pt x="14919" y="30"/>
                                <a:pt x="14929" y="30"/>
                              </a:cubicBezTo>
                              <a:cubicBezTo>
                                <a:pt x="15028" y="30"/>
                                <a:pt x="15028" y="30"/>
                                <a:pt x="15028" y="30"/>
                              </a:cubicBezTo>
                              <a:cubicBezTo>
                                <a:pt x="15043" y="30"/>
                                <a:pt x="15051" y="40"/>
                                <a:pt x="15051" y="52"/>
                              </a:cubicBezTo>
                              <a:close/>
                              <a:moveTo>
                                <a:pt x="1981" y="271"/>
                              </a:moveTo>
                              <a:cubicBezTo>
                                <a:pt x="1975" y="270"/>
                                <a:pt x="1974" y="266"/>
                                <a:pt x="1974" y="260"/>
                              </a:cubicBezTo>
                              <a:cubicBezTo>
                                <a:pt x="1974" y="172"/>
                                <a:pt x="1974" y="172"/>
                                <a:pt x="1974" y="172"/>
                              </a:cubicBezTo>
                              <a:cubicBezTo>
                                <a:pt x="1974" y="134"/>
                                <a:pt x="1942" y="112"/>
                                <a:pt x="1910" y="112"/>
                              </a:cubicBezTo>
                              <a:cubicBezTo>
                                <a:pt x="1907" y="112"/>
                                <a:pt x="1907" y="112"/>
                                <a:pt x="1907" y="112"/>
                              </a:cubicBezTo>
                              <a:cubicBezTo>
                                <a:pt x="1885" y="112"/>
                                <a:pt x="1859" y="120"/>
                                <a:pt x="1846" y="150"/>
                              </a:cubicBezTo>
                              <a:cubicBezTo>
                                <a:pt x="1844" y="158"/>
                                <a:pt x="1844" y="158"/>
                                <a:pt x="1844" y="158"/>
                              </a:cubicBezTo>
                              <a:cubicBezTo>
                                <a:pt x="1844" y="169"/>
                                <a:pt x="1854" y="177"/>
                                <a:pt x="1864" y="177"/>
                              </a:cubicBezTo>
                              <a:cubicBezTo>
                                <a:pt x="1871" y="177"/>
                                <a:pt x="1878" y="173"/>
                                <a:pt x="1881" y="165"/>
                              </a:cubicBezTo>
                              <a:cubicBezTo>
                                <a:pt x="1886" y="154"/>
                                <a:pt x="1895" y="150"/>
                                <a:pt x="1907" y="150"/>
                              </a:cubicBezTo>
                              <a:cubicBezTo>
                                <a:pt x="1910" y="150"/>
                                <a:pt x="1910" y="150"/>
                                <a:pt x="1910" y="150"/>
                              </a:cubicBezTo>
                              <a:cubicBezTo>
                                <a:pt x="1924" y="150"/>
                                <a:pt x="1936" y="160"/>
                                <a:pt x="1936" y="176"/>
                              </a:cubicBezTo>
                              <a:cubicBezTo>
                                <a:pt x="1936" y="178"/>
                                <a:pt x="1935" y="182"/>
                                <a:pt x="1931" y="183"/>
                              </a:cubicBezTo>
                              <a:cubicBezTo>
                                <a:pt x="1902" y="190"/>
                                <a:pt x="1839" y="191"/>
                                <a:pt x="1839" y="247"/>
                              </a:cubicBezTo>
                              <a:cubicBezTo>
                                <a:pt x="1839" y="249"/>
                                <a:pt x="1839" y="249"/>
                                <a:pt x="1839" y="249"/>
                              </a:cubicBezTo>
                              <a:cubicBezTo>
                                <a:pt x="1839" y="290"/>
                                <a:pt x="1871" y="309"/>
                                <a:pt x="1904" y="309"/>
                              </a:cubicBezTo>
                              <a:cubicBezTo>
                                <a:pt x="1908" y="309"/>
                                <a:pt x="1908" y="309"/>
                                <a:pt x="1908" y="309"/>
                              </a:cubicBezTo>
                              <a:cubicBezTo>
                                <a:pt x="1923" y="309"/>
                                <a:pt x="1937" y="303"/>
                                <a:pt x="1948" y="294"/>
                              </a:cubicBezTo>
                              <a:cubicBezTo>
                                <a:pt x="1954" y="301"/>
                                <a:pt x="1965" y="309"/>
                                <a:pt x="1978" y="309"/>
                              </a:cubicBezTo>
                              <a:cubicBezTo>
                                <a:pt x="1990" y="309"/>
                                <a:pt x="1996" y="300"/>
                                <a:pt x="1996" y="290"/>
                              </a:cubicBezTo>
                              <a:cubicBezTo>
                                <a:pt x="1996" y="282"/>
                                <a:pt x="1991" y="274"/>
                                <a:pt x="1981" y="271"/>
                              </a:cubicBezTo>
                              <a:close/>
                              <a:moveTo>
                                <a:pt x="1936" y="243"/>
                              </a:moveTo>
                              <a:cubicBezTo>
                                <a:pt x="1936" y="259"/>
                                <a:pt x="1923" y="271"/>
                                <a:pt x="1908" y="271"/>
                              </a:cubicBezTo>
                              <a:cubicBezTo>
                                <a:pt x="1904" y="271"/>
                                <a:pt x="1904" y="271"/>
                                <a:pt x="1904" y="271"/>
                              </a:cubicBezTo>
                              <a:cubicBezTo>
                                <a:pt x="1886" y="271"/>
                                <a:pt x="1876" y="262"/>
                                <a:pt x="1876" y="248"/>
                              </a:cubicBezTo>
                              <a:cubicBezTo>
                                <a:pt x="1876" y="224"/>
                                <a:pt x="1908" y="225"/>
                                <a:pt x="1936" y="218"/>
                              </a:cubicBezTo>
                              <a:lnTo>
                                <a:pt x="1936" y="243"/>
                              </a:lnTo>
                              <a:close/>
                              <a:moveTo>
                                <a:pt x="8963" y="309"/>
                              </a:moveTo>
                              <a:cubicBezTo>
                                <a:pt x="8924" y="309"/>
                                <a:pt x="8897" y="280"/>
                                <a:pt x="8897" y="243"/>
                              </a:cubicBezTo>
                              <a:cubicBezTo>
                                <a:pt x="8897" y="131"/>
                                <a:pt x="8897" y="131"/>
                                <a:pt x="8897" y="131"/>
                              </a:cubicBezTo>
                              <a:cubicBezTo>
                                <a:pt x="8897" y="118"/>
                                <a:pt x="8906" y="112"/>
                                <a:pt x="8916" y="112"/>
                              </a:cubicBezTo>
                              <a:cubicBezTo>
                                <a:pt x="8925" y="112"/>
                                <a:pt x="8935" y="118"/>
                                <a:pt x="8935" y="131"/>
                              </a:cubicBezTo>
                              <a:cubicBezTo>
                                <a:pt x="8935" y="243"/>
                                <a:pt x="8935" y="243"/>
                                <a:pt x="8935" y="243"/>
                              </a:cubicBezTo>
                              <a:cubicBezTo>
                                <a:pt x="8935" y="259"/>
                                <a:pt x="8947" y="271"/>
                                <a:pt x="8963" y="271"/>
                              </a:cubicBezTo>
                              <a:cubicBezTo>
                                <a:pt x="8966" y="271"/>
                                <a:pt x="8966" y="271"/>
                                <a:pt x="8966" y="271"/>
                              </a:cubicBezTo>
                              <a:cubicBezTo>
                                <a:pt x="8982" y="271"/>
                                <a:pt x="8994" y="259"/>
                                <a:pt x="8994" y="243"/>
                              </a:cubicBezTo>
                              <a:cubicBezTo>
                                <a:pt x="8994" y="131"/>
                                <a:pt x="8994" y="131"/>
                                <a:pt x="8994" y="131"/>
                              </a:cubicBezTo>
                              <a:cubicBezTo>
                                <a:pt x="8994" y="118"/>
                                <a:pt x="9004" y="112"/>
                                <a:pt x="9014" y="112"/>
                              </a:cubicBezTo>
                              <a:cubicBezTo>
                                <a:pt x="9023" y="112"/>
                                <a:pt x="9033" y="118"/>
                                <a:pt x="9033" y="131"/>
                              </a:cubicBezTo>
                              <a:cubicBezTo>
                                <a:pt x="9033" y="290"/>
                                <a:pt x="9033" y="290"/>
                                <a:pt x="9033" y="290"/>
                              </a:cubicBezTo>
                              <a:cubicBezTo>
                                <a:pt x="9033" y="303"/>
                                <a:pt x="9023" y="309"/>
                                <a:pt x="9014" y="309"/>
                              </a:cubicBezTo>
                              <a:cubicBezTo>
                                <a:pt x="9006" y="309"/>
                                <a:pt x="8999" y="307"/>
                                <a:pt x="8994" y="299"/>
                              </a:cubicBezTo>
                              <a:cubicBezTo>
                                <a:pt x="8983" y="309"/>
                                <a:pt x="8975" y="309"/>
                                <a:pt x="8966" y="309"/>
                              </a:cubicBezTo>
                              <a:lnTo>
                                <a:pt x="8963" y="309"/>
                              </a:lnTo>
                              <a:close/>
                              <a:moveTo>
                                <a:pt x="2139" y="143"/>
                              </a:moveTo>
                              <a:cubicBezTo>
                                <a:pt x="2139" y="148"/>
                                <a:pt x="2139" y="148"/>
                                <a:pt x="2139" y="148"/>
                              </a:cubicBezTo>
                              <a:cubicBezTo>
                                <a:pt x="2139" y="158"/>
                                <a:pt x="2128" y="164"/>
                                <a:pt x="2119" y="164"/>
                              </a:cubicBezTo>
                              <a:cubicBezTo>
                                <a:pt x="2101" y="164"/>
                                <a:pt x="2112" y="150"/>
                                <a:pt x="2091" y="150"/>
                              </a:cubicBezTo>
                              <a:cubicBezTo>
                                <a:pt x="2079" y="150"/>
                                <a:pt x="2070" y="154"/>
                                <a:pt x="2070" y="168"/>
                              </a:cubicBezTo>
                              <a:cubicBezTo>
                                <a:pt x="2070" y="289"/>
                                <a:pt x="2070" y="289"/>
                                <a:pt x="2070" y="289"/>
                              </a:cubicBezTo>
                              <a:cubicBezTo>
                                <a:pt x="2070" y="302"/>
                                <a:pt x="2060" y="309"/>
                                <a:pt x="2051" y="309"/>
                              </a:cubicBezTo>
                              <a:cubicBezTo>
                                <a:pt x="2041" y="309"/>
                                <a:pt x="2032" y="302"/>
                                <a:pt x="2032" y="289"/>
                              </a:cubicBezTo>
                              <a:cubicBezTo>
                                <a:pt x="2032" y="131"/>
                                <a:pt x="2032" y="131"/>
                                <a:pt x="2032" y="131"/>
                              </a:cubicBezTo>
                              <a:cubicBezTo>
                                <a:pt x="2032" y="118"/>
                                <a:pt x="2041" y="112"/>
                                <a:pt x="2051" y="112"/>
                              </a:cubicBezTo>
                              <a:cubicBezTo>
                                <a:pt x="2060" y="112"/>
                                <a:pt x="2067" y="114"/>
                                <a:pt x="2070" y="120"/>
                              </a:cubicBezTo>
                              <a:cubicBezTo>
                                <a:pt x="2075" y="114"/>
                                <a:pt x="2084" y="112"/>
                                <a:pt x="2090" y="112"/>
                              </a:cubicBezTo>
                              <a:cubicBezTo>
                                <a:pt x="2122" y="112"/>
                                <a:pt x="2135" y="129"/>
                                <a:pt x="2139" y="143"/>
                              </a:cubicBezTo>
                              <a:close/>
                              <a:moveTo>
                                <a:pt x="9144" y="309"/>
                              </a:moveTo>
                              <a:cubicBezTo>
                                <a:pt x="9138" y="309"/>
                                <a:pt x="9138" y="309"/>
                                <a:pt x="9138" y="309"/>
                              </a:cubicBezTo>
                              <a:cubicBezTo>
                                <a:pt x="9112" y="309"/>
                                <a:pt x="9085" y="293"/>
                                <a:pt x="9074" y="268"/>
                              </a:cubicBezTo>
                              <a:cubicBezTo>
                                <a:pt x="9072" y="259"/>
                                <a:pt x="9072" y="259"/>
                                <a:pt x="9072" y="259"/>
                              </a:cubicBezTo>
                              <a:cubicBezTo>
                                <a:pt x="9072" y="248"/>
                                <a:pt x="9081" y="241"/>
                                <a:pt x="9091" y="241"/>
                              </a:cubicBezTo>
                              <a:cubicBezTo>
                                <a:pt x="9111" y="241"/>
                                <a:pt x="9110" y="271"/>
                                <a:pt x="9138" y="271"/>
                              </a:cubicBezTo>
                              <a:cubicBezTo>
                                <a:pt x="9144" y="271"/>
                                <a:pt x="9144" y="271"/>
                                <a:pt x="9144" y="271"/>
                              </a:cubicBezTo>
                              <a:cubicBezTo>
                                <a:pt x="9167" y="271"/>
                                <a:pt x="9176" y="262"/>
                                <a:pt x="9176" y="249"/>
                              </a:cubicBezTo>
                              <a:cubicBezTo>
                                <a:pt x="9176" y="227"/>
                                <a:pt x="9154" y="226"/>
                                <a:pt x="9138" y="222"/>
                              </a:cubicBezTo>
                              <a:cubicBezTo>
                                <a:pt x="9110" y="217"/>
                                <a:pt x="9076" y="206"/>
                                <a:pt x="9076" y="172"/>
                              </a:cubicBezTo>
                              <a:cubicBezTo>
                                <a:pt x="9076" y="165"/>
                                <a:pt x="9076" y="165"/>
                                <a:pt x="9076" y="165"/>
                              </a:cubicBezTo>
                              <a:cubicBezTo>
                                <a:pt x="9076" y="126"/>
                                <a:pt x="9119" y="112"/>
                                <a:pt x="9144" y="112"/>
                              </a:cubicBezTo>
                              <a:cubicBezTo>
                                <a:pt x="9146" y="112"/>
                                <a:pt x="9146" y="112"/>
                                <a:pt x="9146" y="112"/>
                              </a:cubicBezTo>
                              <a:cubicBezTo>
                                <a:pt x="9182" y="112"/>
                                <a:pt x="9208" y="132"/>
                                <a:pt x="9208" y="146"/>
                              </a:cubicBezTo>
                              <a:cubicBezTo>
                                <a:pt x="9208" y="155"/>
                                <a:pt x="9200" y="164"/>
                                <a:pt x="9190" y="164"/>
                              </a:cubicBezTo>
                              <a:cubicBezTo>
                                <a:pt x="9174" y="164"/>
                                <a:pt x="9172" y="150"/>
                                <a:pt x="9146" y="150"/>
                              </a:cubicBezTo>
                              <a:cubicBezTo>
                                <a:pt x="9144" y="150"/>
                                <a:pt x="9144" y="150"/>
                                <a:pt x="9144" y="150"/>
                              </a:cubicBezTo>
                              <a:cubicBezTo>
                                <a:pt x="9127" y="150"/>
                                <a:pt x="9114" y="157"/>
                                <a:pt x="9114" y="166"/>
                              </a:cubicBezTo>
                              <a:cubicBezTo>
                                <a:pt x="9114" y="170"/>
                                <a:pt x="9114" y="170"/>
                                <a:pt x="9114" y="170"/>
                              </a:cubicBezTo>
                              <a:cubicBezTo>
                                <a:pt x="9114" y="199"/>
                                <a:pt x="9214" y="175"/>
                                <a:pt x="9214" y="249"/>
                              </a:cubicBezTo>
                              <a:cubicBezTo>
                                <a:pt x="9214" y="294"/>
                                <a:pt x="9174" y="309"/>
                                <a:pt x="9144" y="309"/>
                              </a:cubicBezTo>
                              <a:close/>
                              <a:moveTo>
                                <a:pt x="2335" y="280"/>
                              </a:moveTo>
                              <a:cubicBezTo>
                                <a:pt x="2335" y="293"/>
                                <a:pt x="2335" y="293"/>
                                <a:pt x="2335" y="293"/>
                              </a:cubicBezTo>
                              <a:cubicBezTo>
                                <a:pt x="2335" y="322"/>
                                <a:pt x="2329" y="335"/>
                                <a:pt x="2311" y="354"/>
                              </a:cubicBezTo>
                              <a:cubicBezTo>
                                <a:pt x="2306" y="360"/>
                                <a:pt x="2306" y="360"/>
                                <a:pt x="2306" y="360"/>
                              </a:cubicBezTo>
                              <a:cubicBezTo>
                                <a:pt x="2302" y="364"/>
                                <a:pt x="2297" y="366"/>
                                <a:pt x="2292" y="366"/>
                              </a:cubicBezTo>
                              <a:cubicBezTo>
                                <a:pt x="2282" y="366"/>
                                <a:pt x="2273" y="357"/>
                                <a:pt x="2273" y="347"/>
                              </a:cubicBezTo>
                              <a:cubicBezTo>
                                <a:pt x="2273" y="343"/>
                                <a:pt x="2275" y="338"/>
                                <a:pt x="2278" y="334"/>
                              </a:cubicBezTo>
                              <a:cubicBezTo>
                                <a:pt x="2284" y="328"/>
                                <a:pt x="2284" y="328"/>
                                <a:pt x="2284" y="328"/>
                              </a:cubicBezTo>
                              <a:cubicBezTo>
                                <a:pt x="2293" y="318"/>
                                <a:pt x="2297" y="314"/>
                                <a:pt x="2297" y="292"/>
                              </a:cubicBezTo>
                              <a:cubicBezTo>
                                <a:pt x="2297" y="280"/>
                                <a:pt x="2297" y="280"/>
                                <a:pt x="2297" y="280"/>
                              </a:cubicBezTo>
                              <a:cubicBezTo>
                                <a:pt x="2297" y="268"/>
                                <a:pt x="2306" y="261"/>
                                <a:pt x="2315" y="261"/>
                              </a:cubicBezTo>
                              <a:cubicBezTo>
                                <a:pt x="2325" y="261"/>
                                <a:pt x="2335" y="268"/>
                                <a:pt x="2335" y="280"/>
                              </a:cubicBezTo>
                              <a:close/>
                              <a:moveTo>
                                <a:pt x="8593" y="151"/>
                              </a:moveTo>
                              <a:cubicBezTo>
                                <a:pt x="8580" y="151"/>
                                <a:pt x="8574" y="141"/>
                                <a:pt x="8574" y="132"/>
                              </a:cubicBezTo>
                              <a:cubicBezTo>
                                <a:pt x="8574" y="122"/>
                                <a:pt x="8580" y="113"/>
                                <a:pt x="8593" y="113"/>
                              </a:cubicBezTo>
                              <a:cubicBezTo>
                                <a:pt x="8599" y="113"/>
                                <a:pt x="8599" y="113"/>
                                <a:pt x="8599" y="113"/>
                              </a:cubicBezTo>
                              <a:cubicBezTo>
                                <a:pt x="8599" y="47"/>
                                <a:pt x="8599" y="47"/>
                                <a:pt x="8599" y="47"/>
                              </a:cubicBezTo>
                              <a:cubicBezTo>
                                <a:pt x="8599" y="34"/>
                                <a:pt x="8609" y="28"/>
                                <a:pt x="8618" y="28"/>
                              </a:cubicBezTo>
                              <a:cubicBezTo>
                                <a:pt x="8628" y="28"/>
                                <a:pt x="8638" y="34"/>
                                <a:pt x="8638" y="47"/>
                              </a:cubicBezTo>
                              <a:cubicBezTo>
                                <a:pt x="8638" y="113"/>
                                <a:pt x="8638" y="113"/>
                                <a:pt x="8638" y="113"/>
                              </a:cubicBezTo>
                              <a:cubicBezTo>
                                <a:pt x="8652" y="113"/>
                                <a:pt x="8652" y="113"/>
                                <a:pt x="8652" y="113"/>
                              </a:cubicBezTo>
                              <a:cubicBezTo>
                                <a:pt x="8664" y="113"/>
                                <a:pt x="8671" y="122"/>
                                <a:pt x="8671" y="132"/>
                              </a:cubicBezTo>
                              <a:cubicBezTo>
                                <a:pt x="8671" y="141"/>
                                <a:pt x="8664" y="151"/>
                                <a:pt x="8652" y="151"/>
                              </a:cubicBezTo>
                              <a:cubicBezTo>
                                <a:pt x="8638" y="151"/>
                                <a:pt x="8638" y="151"/>
                                <a:pt x="8638" y="151"/>
                              </a:cubicBezTo>
                              <a:cubicBezTo>
                                <a:pt x="8638" y="253"/>
                                <a:pt x="8638" y="253"/>
                                <a:pt x="8638" y="253"/>
                              </a:cubicBezTo>
                              <a:cubicBezTo>
                                <a:pt x="8638" y="260"/>
                                <a:pt x="8644" y="270"/>
                                <a:pt x="8654" y="270"/>
                              </a:cubicBezTo>
                              <a:cubicBezTo>
                                <a:pt x="8666" y="270"/>
                                <a:pt x="8673" y="280"/>
                                <a:pt x="8673" y="289"/>
                              </a:cubicBezTo>
                              <a:cubicBezTo>
                                <a:pt x="8673" y="298"/>
                                <a:pt x="8666" y="308"/>
                                <a:pt x="8654" y="308"/>
                              </a:cubicBezTo>
                              <a:cubicBezTo>
                                <a:pt x="8623" y="308"/>
                                <a:pt x="8599" y="284"/>
                                <a:pt x="8599" y="253"/>
                              </a:cubicBezTo>
                              <a:cubicBezTo>
                                <a:pt x="8599" y="151"/>
                                <a:pt x="8599" y="151"/>
                                <a:pt x="8599" y="151"/>
                              </a:cubicBezTo>
                              <a:lnTo>
                                <a:pt x="8593" y="151"/>
                              </a:lnTo>
                              <a:close/>
                              <a:moveTo>
                                <a:pt x="15162" y="66"/>
                              </a:moveTo>
                              <a:cubicBezTo>
                                <a:pt x="15166" y="66"/>
                                <a:pt x="15166" y="66"/>
                                <a:pt x="15166" y="66"/>
                              </a:cubicBezTo>
                              <a:cubicBezTo>
                                <a:pt x="15181" y="66"/>
                                <a:pt x="15193" y="74"/>
                                <a:pt x="15195" y="86"/>
                              </a:cubicBezTo>
                              <a:cubicBezTo>
                                <a:pt x="15197" y="98"/>
                                <a:pt x="15206" y="103"/>
                                <a:pt x="15215" y="103"/>
                              </a:cubicBezTo>
                              <a:cubicBezTo>
                                <a:pt x="15224" y="103"/>
                                <a:pt x="15234" y="96"/>
                                <a:pt x="15234" y="85"/>
                              </a:cubicBezTo>
                              <a:cubicBezTo>
                                <a:pt x="15234" y="67"/>
                                <a:pt x="15216" y="28"/>
                                <a:pt x="15166" y="28"/>
                              </a:cubicBezTo>
                              <a:cubicBezTo>
                                <a:pt x="15162" y="28"/>
                                <a:pt x="15162" y="28"/>
                                <a:pt x="15162" y="28"/>
                              </a:cubicBezTo>
                              <a:cubicBezTo>
                                <a:pt x="15125" y="28"/>
                                <a:pt x="15095" y="58"/>
                                <a:pt x="15095" y="95"/>
                              </a:cubicBezTo>
                              <a:cubicBezTo>
                                <a:pt x="15095" y="242"/>
                                <a:pt x="15095" y="242"/>
                                <a:pt x="15095" y="242"/>
                              </a:cubicBezTo>
                              <a:cubicBezTo>
                                <a:pt x="15095" y="279"/>
                                <a:pt x="15125" y="309"/>
                                <a:pt x="15162" y="309"/>
                              </a:cubicBezTo>
                              <a:cubicBezTo>
                                <a:pt x="15166" y="309"/>
                                <a:pt x="15166" y="309"/>
                                <a:pt x="15166" y="309"/>
                              </a:cubicBezTo>
                              <a:cubicBezTo>
                                <a:pt x="15204" y="309"/>
                                <a:pt x="15233" y="279"/>
                                <a:pt x="15233" y="242"/>
                              </a:cubicBezTo>
                              <a:cubicBezTo>
                                <a:pt x="15233" y="194"/>
                                <a:pt x="15233" y="194"/>
                                <a:pt x="15233" y="194"/>
                              </a:cubicBezTo>
                              <a:cubicBezTo>
                                <a:pt x="15233" y="157"/>
                                <a:pt x="15204" y="127"/>
                                <a:pt x="15166" y="127"/>
                              </a:cubicBezTo>
                              <a:cubicBezTo>
                                <a:pt x="15162" y="127"/>
                                <a:pt x="15162" y="127"/>
                                <a:pt x="15162" y="127"/>
                              </a:cubicBezTo>
                              <a:cubicBezTo>
                                <a:pt x="15152" y="127"/>
                                <a:pt x="15140" y="131"/>
                                <a:pt x="15134" y="136"/>
                              </a:cubicBezTo>
                              <a:cubicBezTo>
                                <a:pt x="15134" y="95"/>
                                <a:pt x="15134" y="95"/>
                                <a:pt x="15134" y="95"/>
                              </a:cubicBezTo>
                              <a:cubicBezTo>
                                <a:pt x="15134" y="80"/>
                                <a:pt x="15147" y="66"/>
                                <a:pt x="15162" y="66"/>
                              </a:cubicBezTo>
                              <a:close/>
                              <a:moveTo>
                                <a:pt x="15162" y="165"/>
                              </a:moveTo>
                              <a:cubicBezTo>
                                <a:pt x="15166" y="165"/>
                                <a:pt x="15166" y="165"/>
                                <a:pt x="15166" y="165"/>
                              </a:cubicBezTo>
                              <a:cubicBezTo>
                                <a:pt x="15182" y="165"/>
                                <a:pt x="15195" y="178"/>
                                <a:pt x="15195" y="194"/>
                              </a:cubicBezTo>
                              <a:cubicBezTo>
                                <a:pt x="15195" y="242"/>
                                <a:pt x="15195" y="242"/>
                                <a:pt x="15195" y="242"/>
                              </a:cubicBezTo>
                              <a:cubicBezTo>
                                <a:pt x="15195" y="258"/>
                                <a:pt x="15182" y="271"/>
                                <a:pt x="15166" y="271"/>
                              </a:cubicBezTo>
                              <a:cubicBezTo>
                                <a:pt x="15162" y="271"/>
                                <a:pt x="15162" y="271"/>
                                <a:pt x="15162" y="271"/>
                              </a:cubicBezTo>
                              <a:cubicBezTo>
                                <a:pt x="15146" y="271"/>
                                <a:pt x="15134" y="258"/>
                                <a:pt x="15134" y="242"/>
                              </a:cubicBezTo>
                              <a:cubicBezTo>
                                <a:pt x="15134" y="194"/>
                                <a:pt x="15134" y="194"/>
                                <a:pt x="15134" y="194"/>
                              </a:cubicBezTo>
                              <a:cubicBezTo>
                                <a:pt x="15134" y="178"/>
                                <a:pt x="15146" y="165"/>
                                <a:pt x="15162" y="165"/>
                              </a:cubicBezTo>
                              <a:close/>
                              <a:moveTo>
                                <a:pt x="2259" y="289"/>
                              </a:moveTo>
                              <a:cubicBezTo>
                                <a:pt x="2259" y="298"/>
                                <a:pt x="2253" y="308"/>
                                <a:pt x="2240" y="308"/>
                              </a:cubicBezTo>
                              <a:cubicBezTo>
                                <a:pt x="2209" y="308"/>
                                <a:pt x="2185" y="284"/>
                                <a:pt x="2185" y="253"/>
                              </a:cubicBezTo>
                              <a:cubicBezTo>
                                <a:pt x="2185" y="151"/>
                                <a:pt x="2185" y="151"/>
                                <a:pt x="2185" y="151"/>
                              </a:cubicBezTo>
                              <a:cubicBezTo>
                                <a:pt x="2179" y="151"/>
                                <a:pt x="2179" y="151"/>
                                <a:pt x="2179" y="151"/>
                              </a:cubicBezTo>
                              <a:cubicBezTo>
                                <a:pt x="2166" y="151"/>
                                <a:pt x="2160" y="141"/>
                                <a:pt x="2160" y="132"/>
                              </a:cubicBezTo>
                              <a:cubicBezTo>
                                <a:pt x="2160" y="122"/>
                                <a:pt x="2166" y="113"/>
                                <a:pt x="2179" y="113"/>
                              </a:cubicBezTo>
                              <a:cubicBezTo>
                                <a:pt x="2185" y="113"/>
                                <a:pt x="2185" y="113"/>
                                <a:pt x="2185" y="113"/>
                              </a:cubicBezTo>
                              <a:cubicBezTo>
                                <a:pt x="2185" y="47"/>
                                <a:pt x="2185" y="47"/>
                                <a:pt x="2185" y="47"/>
                              </a:cubicBezTo>
                              <a:cubicBezTo>
                                <a:pt x="2185" y="34"/>
                                <a:pt x="2195" y="28"/>
                                <a:pt x="2204" y="28"/>
                              </a:cubicBezTo>
                              <a:cubicBezTo>
                                <a:pt x="2214" y="28"/>
                                <a:pt x="2224" y="34"/>
                                <a:pt x="2224" y="47"/>
                              </a:cubicBezTo>
                              <a:cubicBezTo>
                                <a:pt x="2224" y="113"/>
                                <a:pt x="2224" y="113"/>
                                <a:pt x="2224" y="113"/>
                              </a:cubicBezTo>
                              <a:cubicBezTo>
                                <a:pt x="2238" y="113"/>
                                <a:pt x="2238" y="113"/>
                                <a:pt x="2238" y="113"/>
                              </a:cubicBezTo>
                              <a:cubicBezTo>
                                <a:pt x="2251" y="113"/>
                                <a:pt x="2257" y="122"/>
                                <a:pt x="2257" y="132"/>
                              </a:cubicBezTo>
                              <a:cubicBezTo>
                                <a:pt x="2257" y="141"/>
                                <a:pt x="2251" y="151"/>
                                <a:pt x="2238" y="151"/>
                              </a:cubicBezTo>
                              <a:cubicBezTo>
                                <a:pt x="2224" y="151"/>
                                <a:pt x="2224" y="151"/>
                                <a:pt x="2224" y="151"/>
                              </a:cubicBezTo>
                              <a:cubicBezTo>
                                <a:pt x="2224" y="253"/>
                                <a:pt x="2224" y="253"/>
                                <a:pt x="2224" y="253"/>
                              </a:cubicBezTo>
                              <a:cubicBezTo>
                                <a:pt x="2224" y="260"/>
                                <a:pt x="2230" y="270"/>
                                <a:pt x="2240" y="270"/>
                              </a:cubicBezTo>
                              <a:cubicBezTo>
                                <a:pt x="2253" y="270"/>
                                <a:pt x="2259" y="280"/>
                                <a:pt x="2259" y="289"/>
                              </a:cubicBezTo>
                              <a:close/>
                              <a:moveTo>
                                <a:pt x="8545" y="249"/>
                              </a:moveTo>
                              <a:cubicBezTo>
                                <a:pt x="8545" y="294"/>
                                <a:pt x="8505" y="309"/>
                                <a:pt x="8475" y="309"/>
                              </a:cubicBezTo>
                              <a:cubicBezTo>
                                <a:pt x="8468" y="309"/>
                                <a:pt x="8468" y="309"/>
                                <a:pt x="8468" y="309"/>
                              </a:cubicBezTo>
                              <a:cubicBezTo>
                                <a:pt x="8443" y="309"/>
                                <a:pt x="8416" y="293"/>
                                <a:pt x="8404" y="268"/>
                              </a:cubicBezTo>
                              <a:cubicBezTo>
                                <a:pt x="8402" y="259"/>
                                <a:pt x="8402" y="259"/>
                                <a:pt x="8402" y="259"/>
                              </a:cubicBezTo>
                              <a:cubicBezTo>
                                <a:pt x="8402" y="248"/>
                                <a:pt x="8412" y="241"/>
                                <a:pt x="8422" y="241"/>
                              </a:cubicBezTo>
                              <a:cubicBezTo>
                                <a:pt x="8442" y="241"/>
                                <a:pt x="8441" y="271"/>
                                <a:pt x="8468" y="271"/>
                              </a:cubicBezTo>
                              <a:cubicBezTo>
                                <a:pt x="8475" y="271"/>
                                <a:pt x="8475" y="271"/>
                                <a:pt x="8475" y="271"/>
                              </a:cubicBezTo>
                              <a:cubicBezTo>
                                <a:pt x="8498" y="271"/>
                                <a:pt x="8506" y="262"/>
                                <a:pt x="8506" y="249"/>
                              </a:cubicBezTo>
                              <a:cubicBezTo>
                                <a:pt x="8506" y="227"/>
                                <a:pt x="8485" y="226"/>
                                <a:pt x="8469" y="222"/>
                              </a:cubicBezTo>
                              <a:cubicBezTo>
                                <a:pt x="8441" y="217"/>
                                <a:pt x="8406" y="206"/>
                                <a:pt x="8406" y="172"/>
                              </a:cubicBezTo>
                              <a:cubicBezTo>
                                <a:pt x="8406" y="165"/>
                                <a:pt x="8406" y="165"/>
                                <a:pt x="8406" y="165"/>
                              </a:cubicBezTo>
                              <a:cubicBezTo>
                                <a:pt x="8406" y="126"/>
                                <a:pt x="8450" y="112"/>
                                <a:pt x="8475" y="112"/>
                              </a:cubicBezTo>
                              <a:cubicBezTo>
                                <a:pt x="8477" y="112"/>
                                <a:pt x="8477" y="112"/>
                                <a:pt x="8477" y="112"/>
                              </a:cubicBezTo>
                              <a:cubicBezTo>
                                <a:pt x="8512" y="112"/>
                                <a:pt x="8539" y="132"/>
                                <a:pt x="8539" y="146"/>
                              </a:cubicBezTo>
                              <a:cubicBezTo>
                                <a:pt x="8539" y="155"/>
                                <a:pt x="8531" y="164"/>
                                <a:pt x="8520" y="164"/>
                              </a:cubicBezTo>
                              <a:cubicBezTo>
                                <a:pt x="8505" y="164"/>
                                <a:pt x="8502" y="150"/>
                                <a:pt x="8477" y="150"/>
                              </a:cubicBezTo>
                              <a:cubicBezTo>
                                <a:pt x="8475" y="150"/>
                                <a:pt x="8475" y="150"/>
                                <a:pt x="8475" y="150"/>
                              </a:cubicBezTo>
                              <a:cubicBezTo>
                                <a:pt x="8458" y="150"/>
                                <a:pt x="8445" y="157"/>
                                <a:pt x="8445" y="166"/>
                              </a:cubicBezTo>
                              <a:cubicBezTo>
                                <a:pt x="8445" y="170"/>
                                <a:pt x="8445" y="170"/>
                                <a:pt x="8445" y="170"/>
                              </a:cubicBezTo>
                              <a:cubicBezTo>
                                <a:pt x="8445" y="199"/>
                                <a:pt x="8545" y="175"/>
                                <a:pt x="8545" y="249"/>
                              </a:cubicBezTo>
                              <a:close/>
                              <a:moveTo>
                                <a:pt x="1350" y="47"/>
                              </a:moveTo>
                              <a:cubicBezTo>
                                <a:pt x="1350" y="56"/>
                                <a:pt x="1350" y="56"/>
                                <a:pt x="1350" y="56"/>
                              </a:cubicBezTo>
                              <a:cubicBezTo>
                                <a:pt x="1350" y="90"/>
                                <a:pt x="1336" y="117"/>
                                <a:pt x="1319" y="117"/>
                              </a:cubicBezTo>
                              <a:cubicBezTo>
                                <a:pt x="1309" y="117"/>
                                <a:pt x="1300" y="110"/>
                                <a:pt x="1300" y="100"/>
                              </a:cubicBezTo>
                              <a:cubicBezTo>
                                <a:pt x="1300" y="96"/>
                                <a:pt x="1301" y="92"/>
                                <a:pt x="1303" y="88"/>
                              </a:cubicBezTo>
                              <a:cubicBezTo>
                                <a:pt x="1310" y="78"/>
                                <a:pt x="1312" y="75"/>
                                <a:pt x="1312" y="58"/>
                              </a:cubicBezTo>
                              <a:cubicBezTo>
                                <a:pt x="1312" y="46"/>
                                <a:pt x="1312" y="46"/>
                                <a:pt x="1312" y="46"/>
                              </a:cubicBezTo>
                              <a:cubicBezTo>
                                <a:pt x="1312" y="34"/>
                                <a:pt x="1323" y="28"/>
                                <a:pt x="1332" y="28"/>
                              </a:cubicBezTo>
                              <a:cubicBezTo>
                                <a:pt x="1341" y="28"/>
                                <a:pt x="1350" y="34"/>
                                <a:pt x="1350" y="47"/>
                              </a:cubicBezTo>
                              <a:close/>
                              <a:moveTo>
                                <a:pt x="15448" y="19"/>
                              </a:moveTo>
                              <a:cubicBezTo>
                                <a:pt x="15448" y="350"/>
                                <a:pt x="15448" y="350"/>
                                <a:pt x="15448" y="350"/>
                              </a:cubicBezTo>
                              <a:cubicBezTo>
                                <a:pt x="15448" y="363"/>
                                <a:pt x="15438" y="369"/>
                                <a:pt x="15429" y="369"/>
                              </a:cubicBezTo>
                              <a:cubicBezTo>
                                <a:pt x="15419" y="369"/>
                                <a:pt x="15409" y="363"/>
                                <a:pt x="15409" y="350"/>
                              </a:cubicBezTo>
                              <a:cubicBezTo>
                                <a:pt x="15409" y="19"/>
                                <a:pt x="15409" y="19"/>
                                <a:pt x="15409" y="19"/>
                              </a:cubicBezTo>
                              <a:cubicBezTo>
                                <a:pt x="15409" y="6"/>
                                <a:pt x="15419" y="0"/>
                                <a:pt x="15428" y="0"/>
                              </a:cubicBezTo>
                              <a:cubicBezTo>
                                <a:pt x="15438" y="0"/>
                                <a:pt x="15448" y="6"/>
                                <a:pt x="15448" y="19"/>
                              </a:cubicBezTo>
                              <a:close/>
                              <a:moveTo>
                                <a:pt x="9882" y="230"/>
                              </a:moveTo>
                              <a:cubicBezTo>
                                <a:pt x="9882" y="239"/>
                                <a:pt x="9875" y="249"/>
                                <a:pt x="9862" y="249"/>
                              </a:cubicBezTo>
                              <a:cubicBezTo>
                                <a:pt x="9849" y="249"/>
                                <a:pt x="9849" y="249"/>
                                <a:pt x="9849" y="249"/>
                              </a:cubicBezTo>
                              <a:cubicBezTo>
                                <a:pt x="9849" y="290"/>
                                <a:pt x="9849" y="290"/>
                                <a:pt x="9849" y="290"/>
                              </a:cubicBezTo>
                              <a:cubicBezTo>
                                <a:pt x="9849" y="303"/>
                                <a:pt x="9840" y="309"/>
                                <a:pt x="9830" y="309"/>
                              </a:cubicBezTo>
                              <a:cubicBezTo>
                                <a:pt x="9820" y="309"/>
                                <a:pt x="9810" y="303"/>
                                <a:pt x="9810" y="290"/>
                              </a:cubicBezTo>
                              <a:cubicBezTo>
                                <a:pt x="9810" y="249"/>
                                <a:pt x="9810" y="249"/>
                                <a:pt x="9810" y="249"/>
                              </a:cubicBezTo>
                              <a:cubicBezTo>
                                <a:pt x="9743" y="249"/>
                                <a:pt x="9743" y="249"/>
                                <a:pt x="9743" y="249"/>
                              </a:cubicBezTo>
                              <a:cubicBezTo>
                                <a:pt x="9730" y="249"/>
                                <a:pt x="9722" y="238"/>
                                <a:pt x="9722" y="227"/>
                              </a:cubicBezTo>
                              <a:cubicBezTo>
                                <a:pt x="9724" y="217"/>
                                <a:pt x="9724" y="217"/>
                                <a:pt x="9724" y="217"/>
                              </a:cubicBezTo>
                              <a:cubicBezTo>
                                <a:pt x="9801" y="40"/>
                                <a:pt x="9801" y="40"/>
                                <a:pt x="9801" y="40"/>
                              </a:cubicBezTo>
                              <a:cubicBezTo>
                                <a:pt x="9804" y="32"/>
                                <a:pt x="9811" y="28"/>
                                <a:pt x="9818" y="28"/>
                              </a:cubicBezTo>
                              <a:cubicBezTo>
                                <a:pt x="9830" y="28"/>
                                <a:pt x="9838" y="37"/>
                                <a:pt x="9838" y="47"/>
                              </a:cubicBezTo>
                              <a:cubicBezTo>
                                <a:pt x="9836" y="55"/>
                                <a:pt x="9836" y="55"/>
                                <a:pt x="9836" y="55"/>
                              </a:cubicBezTo>
                              <a:cubicBezTo>
                                <a:pt x="9769" y="211"/>
                                <a:pt x="9769" y="211"/>
                                <a:pt x="9769" y="211"/>
                              </a:cubicBezTo>
                              <a:cubicBezTo>
                                <a:pt x="9810" y="211"/>
                                <a:pt x="9810" y="211"/>
                                <a:pt x="9810" y="211"/>
                              </a:cubicBezTo>
                              <a:cubicBezTo>
                                <a:pt x="9810" y="183"/>
                                <a:pt x="9810" y="183"/>
                                <a:pt x="9810" y="183"/>
                              </a:cubicBezTo>
                              <a:cubicBezTo>
                                <a:pt x="9810" y="170"/>
                                <a:pt x="9820" y="164"/>
                                <a:pt x="9830" y="164"/>
                              </a:cubicBezTo>
                              <a:cubicBezTo>
                                <a:pt x="9839" y="164"/>
                                <a:pt x="9849" y="170"/>
                                <a:pt x="9849" y="183"/>
                              </a:cubicBezTo>
                              <a:cubicBezTo>
                                <a:pt x="9849" y="211"/>
                                <a:pt x="9849" y="211"/>
                                <a:pt x="9849" y="211"/>
                              </a:cubicBezTo>
                              <a:cubicBezTo>
                                <a:pt x="9862" y="211"/>
                                <a:pt x="9862" y="211"/>
                                <a:pt x="9862" y="211"/>
                              </a:cubicBezTo>
                              <a:cubicBezTo>
                                <a:pt x="9875" y="211"/>
                                <a:pt x="9882" y="220"/>
                                <a:pt x="9882" y="230"/>
                              </a:cubicBezTo>
                              <a:close/>
                              <a:moveTo>
                                <a:pt x="888" y="131"/>
                              </a:moveTo>
                              <a:cubicBezTo>
                                <a:pt x="888" y="290"/>
                                <a:pt x="888" y="290"/>
                                <a:pt x="888" y="290"/>
                              </a:cubicBezTo>
                              <a:cubicBezTo>
                                <a:pt x="888" y="303"/>
                                <a:pt x="878" y="309"/>
                                <a:pt x="869" y="309"/>
                              </a:cubicBezTo>
                              <a:cubicBezTo>
                                <a:pt x="861" y="309"/>
                                <a:pt x="854" y="307"/>
                                <a:pt x="849" y="299"/>
                              </a:cubicBezTo>
                              <a:cubicBezTo>
                                <a:pt x="838" y="309"/>
                                <a:pt x="830" y="309"/>
                                <a:pt x="821" y="309"/>
                              </a:cubicBezTo>
                              <a:cubicBezTo>
                                <a:pt x="818" y="309"/>
                                <a:pt x="818" y="309"/>
                                <a:pt x="818" y="309"/>
                              </a:cubicBezTo>
                              <a:cubicBezTo>
                                <a:pt x="779" y="309"/>
                                <a:pt x="752" y="280"/>
                                <a:pt x="752" y="243"/>
                              </a:cubicBezTo>
                              <a:cubicBezTo>
                                <a:pt x="752" y="131"/>
                                <a:pt x="752" y="131"/>
                                <a:pt x="752" y="131"/>
                              </a:cubicBezTo>
                              <a:cubicBezTo>
                                <a:pt x="752" y="118"/>
                                <a:pt x="761" y="112"/>
                                <a:pt x="771" y="112"/>
                              </a:cubicBezTo>
                              <a:cubicBezTo>
                                <a:pt x="780" y="112"/>
                                <a:pt x="790" y="118"/>
                                <a:pt x="790" y="131"/>
                              </a:cubicBezTo>
                              <a:cubicBezTo>
                                <a:pt x="790" y="243"/>
                                <a:pt x="790" y="243"/>
                                <a:pt x="790" y="243"/>
                              </a:cubicBezTo>
                              <a:cubicBezTo>
                                <a:pt x="790" y="259"/>
                                <a:pt x="802" y="271"/>
                                <a:pt x="818" y="271"/>
                              </a:cubicBezTo>
                              <a:cubicBezTo>
                                <a:pt x="821" y="271"/>
                                <a:pt x="821" y="271"/>
                                <a:pt x="821" y="271"/>
                              </a:cubicBezTo>
                              <a:cubicBezTo>
                                <a:pt x="837" y="271"/>
                                <a:pt x="849" y="259"/>
                                <a:pt x="849" y="243"/>
                              </a:cubicBezTo>
                              <a:cubicBezTo>
                                <a:pt x="849" y="131"/>
                                <a:pt x="849" y="131"/>
                                <a:pt x="849" y="131"/>
                              </a:cubicBezTo>
                              <a:cubicBezTo>
                                <a:pt x="849" y="118"/>
                                <a:pt x="859" y="112"/>
                                <a:pt x="869" y="112"/>
                              </a:cubicBezTo>
                              <a:cubicBezTo>
                                <a:pt x="878" y="112"/>
                                <a:pt x="888" y="118"/>
                                <a:pt x="888" y="131"/>
                              </a:cubicBezTo>
                              <a:close/>
                              <a:moveTo>
                                <a:pt x="14870" y="288"/>
                              </a:moveTo>
                              <a:cubicBezTo>
                                <a:pt x="14870" y="297"/>
                                <a:pt x="14864" y="307"/>
                                <a:pt x="14851" y="307"/>
                              </a:cubicBezTo>
                              <a:cubicBezTo>
                                <a:pt x="14742" y="307"/>
                                <a:pt x="14742" y="307"/>
                                <a:pt x="14742" y="307"/>
                              </a:cubicBezTo>
                              <a:cubicBezTo>
                                <a:pt x="14729" y="307"/>
                                <a:pt x="14722" y="294"/>
                                <a:pt x="14722" y="283"/>
                              </a:cubicBezTo>
                              <a:cubicBezTo>
                                <a:pt x="14722" y="278"/>
                                <a:pt x="14723" y="274"/>
                                <a:pt x="14725" y="270"/>
                              </a:cubicBezTo>
                              <a:cubicBezTo>
                                <a:pt x="14820" y="119"/>
                                <a:pt x="14820" y="119"/>
                                <a:pt x="14820" y="119"/>
                              </a:cubicBezTo>
                              <a:cubicBezTo>
                                <a:pt x="14825" y="111"/>
                                <a:pt x="14825" y="104"/>
                                <a:pt x="14825" y="98"/>
                              </a:cubicBezTo>
                              <a:cubicBezTo>
                                <a:pt x="14825" y="93"/>
                                <a:pt x="14825" y="93"/>
                                <a:pt x="14825" y="93"/>
                              </a:cubicBezTo>
                              <a:cubicBezTo>
                                <a:pt x="14825" y="78"/>
                                <a:pt x="14812" y="66"/>
                                <a:pt x="14796" y="66"/>
                              </a:cubicBezTo>
                              <a:cubicBezTo>
                                <a:pt x="14794" y="66"/>
                                <a:pt x="14794" y="66"/>
                                <a:pt x="14794" y="66"/>
                              </a:cubicBezTo>
                              <a:cubicBezTo>
                                <a:pt x="14778" y="66"/>
                                <a:pt x="14765" y="78"/>
                                <a:pt x="14765" y="93"/>
                              </a:cubicBezTo>
                              <a:cubicBezTo>
                                <a:pt x="14765" y="96"/>
                                <a:pt x="14765" y="96"/>
                                <a:pt x="14765" y="96"/>
                              </a:cubicBezTo>
                              <a:cubicBezTo>
                                <a:pt x="14765" y="109"/>
                                <a:pt x="14755" y="116"/>
                                <a:pt x="14746" y="116"/>
                              </a:cubicBezTo>
                              <a:cubicBezTo>
                                <a:pt x="14736" y="116"/>
                                <a:pt x="14726" y="109"/>
                                <a:pt x="14726" y="96"/>
                              </a:cubicBezTo>
                              <a:cubicBezTo>
                                <a:pt x="14726" y="93"/>
                                <a:pt x="14726" y="93"/>
                                <a:pt x="14726" y="93"/>
                              </a:cubicBezTo>
                              <a:cubicBezTo>
                                <a:pt x="14726" y="56"/>
                                <a:pt x="14757" y="28"/>
                                <a:pt x="14794" y="28"/>
                              </a:cubicBezTo>
                              <a:cubicBezTo>
                                <a:pt x="14796" y="28"/>
                                <a:pt x="14796" y="28"/>
                                <a:pt x="14796" y="28"/>
                              </a:cubicBezTo>
                              <a:cubicBezTo>
                                <a:pt x="14832" y="28"/>
                                <a:pt x="14864" y="54"/>
                                <a:pt x="14864" y="93"/>
                              </a:cubicBezTo>
                              <a:cubicBezTo>
                                <a:pt x="14864" y="100"/>
                                <a:pt x="14864" y="100"/>
                                <a:pt x="14864" y="100"/>
                              </a:cubicBezTo>
                              <a:cubicBezTo>
                                <a:pt x="14864" y="116"/>
                                <a:pt x="14854" y="134"/>
                                <a:pt x="14851" y="140"/>
                              </a:cubicBezTo>
                              <a:cubicBezTo>
                                <a:pt x="14772" y="269"/>
                                <a:pt x="14772" y="269"/>
                                <a:pt x="14772" y="269"/>
                              </a:cubicBezTo>
                              <a:cubicBezTo>
                                <a:pt x="14851" y="269"/>
                                <a:pt x="14851" y="269"/>
                                <a:pt x="14851" y="269"/>
                              </a:cubicBezTo>
                              <a:cubicBezTo>
                                <a:pt x="14864" y="269"/>
                                <a:pt x="14870" y="278"/>
                                <a:pt x="14870" y="288"/>
                              </a:cubicBezTo>
                              <a:close/>
                              <a:moveTo>
                                <a:pt x="14014" y="28"/>
                              </a:moveTo>
                              <a:cubicBezTo>
                                <a:pt x="14010" y="28"/>
                                <a:pt x="14010" y="28"/>
                                <a:pt x="14010" y="28"/>
                              </a:cubicBezTo>
                              <a:cubicBezTo>
                                <a:pt x="13973" y="28"/>
                                <a:pt x="13943" y="56"/>
                                <a:pt x="13943" y="93"/>
                              </a:cubicBezTo>
                              <a:cubicBezTo>
                                <a:pt x="13943" y="244"/>
                                <a:pt x="13943" y="244"/>
                                <a:pt x="13943" y="244"/>
                              </a:cubicBezTo>
                              <a:cubicBezTo>
                                <a:pt x="13943" y="280"/>
                                <a:pt x="13973" y="309"/>
                                <a:pt x="14010" y="309"/>
                              </a:cubicBezTo>
                              <a:cubicBezTo>
                                <a:pt x="14014" y="309"/>
                                <a:pt x="14014" y="309"/>
                                <a:pt x="14014" y="309"/>
                              </a:cubicBezTo>
                              <a:cubicBezTo>
                                <a:pt x="14051" y="309"/>
                                <a:pt x="14081" y="280"/>
                                <a:pt x="14081" y="244"/>
                              </a:cubicBezTo>
                              <a:cubicBezTo>
                                <a:pt x="14081" y="93"/>
                                <a:pt x="14081" y="93"/>
                                <a:pt x="14081" y="93"/>
                              </a:cubicBezTo>
                              <a:cubicBezTo>
                                <a:pt x="14081" y="56"/>
                                <a:pt x="14051" y="28"/>
                                <a:pt x="14014" y="28"/>
                              </a:cubicBezTo>
                              <a:close/>
                              <a:moveTo>
                                <a:pt x="14043" y="244"/>
                              </a:moveTo>
                              <a:cubicBezTo>
                                <a:pt x="14043" y="259"/>
                                <a:pt x="14030" y="271"/>
                                <a:pt x="14014" y="271"/>
                              </a:cubicBezTo>
                              <a:cubicBezTo>
                                <a:pt x="14010" y="271"/>
                                <a:pt x="14010" y="271"/>
                                <a:pt x="14010" y="271"/>
                              </a:cubicBezTo>
                              <a:cubicBezTo>
                                <a:pt x="13994" y="271"/>
                                <a:pt x="13981" y="259"/>
                                <a:pt x="13981" y="244"/>
                              </a:cubicBezTo>
                              <a:cubicBezTo>
                                <a:pt x="13981" y="93"/>
                                <a:pt x="13981" y="93"/>
                                <a:pt x="13981" y="93"/>
                              </a:cubicBezTo>
                              <a:cubicBezTo>
                                <a:pt x="13981" y="77"/>
                                <a:pt x="13994" y="66"/>
                                <a:pt x="14010" y="66"/>
                              </a:cubicBezTo>
                              <a:cubicBezTo>
                                <a:pt x="14014" y="66"/>
                                <a:pt x="14014" y="66"/>
                                <a:pt x="14014" y="66"/>
                              </a:cubicBezTo>
                              <a:cubicBezTo>
                                <a:pt x="14030" y="66"/>
                                <a:pt x="14043" y="77"/>
                                <a:pt x="14043" y="93"/>
                              </a:cubicBezTo>
                              <a:lnTo>
                                <a:pt x="14043" y="244"/>
                              </a:lnTo>
                              <a:close/>
                              <a:moveTo>
                                <a:pt x="12151" y="112"/>
                              </a:moveTo>
                              <a:cubicBezTo>
                                <a:pt x="12148" y="112"/>
                                <a:pt x="12148" y="112"/>
                                <a:pt x="12148" y="112"/>
                              </a:cubicBezTo>
                              <a:cubicBezTo>
                                <a:pt x="12112" y="112"/>
                                <a:pt x="12082" y="140"/>
                                <a:pt x="12082" y="176"/>
                              </a:cubicBezTo>
                              <a:cubicBezTo>
                                <a:pt x="12082" y="244"/>
                                <a:pt x="12082" y="244"/>
                                <a:pt x="12082" y="244"/>
                              </a:cubicBezTo>
                              <a:cubicBezTo>
                                <a:pt x="12082" y="281"/>
                                <a:pt x="12111" y="309"/>
                                <a:pt x="12148" y="309"/>
                              </a:cubicBezTo>
                              <a:cubicBezTo>
                                <a:pt x="12151" y="309"/>
                                <a:pt x="12151" y="309"/>
                                <a:pt x="12151" y="309"/>
                              </a:cubicBezTo>
                              <a:cubicBezTo>
                                <a:pt x="12180" y="309"/>
                                <a:pt x="12198" y="295"/>
                                <a:pt x="12211" y="270"/>
                              </a:cubicBezTo>
                              <a:cubicBezTo>
                                <a:pt x="12213" y="261"/>
                                <a:pt x="12213" y="261"/>
                                <a:pt x="12213" y="261"/>
                              </a:cubicBezTo>
                              <a:cubicBezTo>
                                <a:pt x="12213" y="250"/>
                                <a:pt x="12203" y="244"/>
                                <a:pt x="12193" y="244"/>
                              </a:cubicBezTo>
                              <a:cubicBezTo>
                                <a:pt x="12172" y="244"/>
                                <a:pt x="12179" y="271"/>
                                <a:pt x="12151" y="271"/>
                              </a:cubicBezTo>
                              <a:cubicBezTo>
                                <a:pt x="12148" y="271"/>
                                <a:pt x="12148" y="271"/>
                                <a:pt x="12148" y="271"/>
                              </a:cubicBezTo>
                              <a:cubicBezTo>
                                <a:pt x="12132" y="271"/>
                                <a:pt x="12120" y="260"/>
                                <a:pt x="12120" y="244"/>
                              </a:cubicBezTo>
                              <a:cubicBezTo>
                                <a:pt x="12120" y="230"/>
                                <a:pt x="12120" y="230"/>
                                <a:pt x="12120" y="230"/>
                              </a:cubicBezTo>
                              <a:cubicBezTo>
                                <a:pt x="12198" y="230"/>
                                <a:pt x="12198" y="230"/>
                                <a:pt x="12198" y="230"/>
                              </a:cubicBezTo>
                              <a:cubicBezTo>
                                <a:pt x="12209" y="230"/>
                                <a:pt x="12218" y="221"/>
                                <a:pt x="12218" y="211"/>
                              </a:cubicBezTo>
                              <a:cubicBezTo>
                                <a:pt x="12218" y="178"/>
                                <a:pt x="12218" y="178"/>
                                <a:pt x="12218" y="178"/>
                              </a:cubicBezTo>
                              <a:cubicBezTo>
                                <a:pt x="12218" y="139"/>
                                <a:pt x="12188" y="112"/>
                                <a:pt x="12151" y="112"/>
                              </a:cubicBezTo>
                              <a:close/>
                              <a:moveTo>
                                <a:pt x="12179" y="194"/>
                              </a:moveTo>
                              <a:cubicBezTo>
                                <a:pt x="12120" y="194"/>
                                <a:pt x="12120" y="194"/>
                                <a:pt x="12120" y="194"/>
                              </a:cubicBezTo>
                              <a:cubicBezTo>
                                <a:pt x="12120" y="176"/>
                                <a:pt x="12120" y="176"/>
                                <a:pt x="12120" y="176"/>
                              </a:cubicBezTo>
                              <a:cubicBezTo>
                                <a:pt x="12120" y="161"/>
                                <a:pt x="12133" y="150"/>
                                <a:pt x="12148" y="150"/>
                              </a:cubicBezTo>
                              <a:cubicBezTo>
                                <a:pt x="12152" y="150"/>
                                <a:pt x="12152" y="150"/>
                                <a:pt x="12152" y="150"/>
                              </a:cubicBezTo>
                              <a:cubicBezTo>
                                <a:pt x="12166" y="150"/>
                                <a:pt x="12179" y="161"/>
                                <a:pt x="12179" y="178"/>
                              </a:cubicBezTo>
                              <a:lnTo>
                                <a:pt x="12179" y="194"/>
                              </a:lnTo>
                              <a:close/>
                              <a:moveTo>
                                <a:pt x="9499" y="249"/>
                              </a:moveTo>
                              <a:cubicBezTo>
                                <a:pt x="9486" y="249"/>
                                <a:pt x="9486" y="249"/>
                                <a:pt x="9486" y="249"/>
                              </a:cubicBezTo>
                              <a:cubicBezTo>
                                <a:pt x="9486" y="290"/>
                                <a:pt x="9486" y="290"/>
                                <a:pt x="9486" y="290"/>
                              </a:cubicBezTo>
                              <a:cubicBezTo>
                                <a:pt x="9486" y="303"/>
                                <a:pt x="9476" y="309"/>
                                <a:pt x="9467" y="309"/>
                              </a:cubicBezTo>
                              <a:cubicBezTo>
                                <a:pt x="9457" y="309"/>
                                <a:pt x="9447" y="303"/>
                                <a:pt x="9447" y="290"/>
                              </a:cubicBezTo>
                              <a:cubicBezTo>
                                <a:pt x="9447" y="249"/>
                                <a:pt x="9447" y="249"/>
                                <a:pt x="9447" y="249"/>
                              </a:cubicBezTo>
                              <a:cubicBezTo>
                                <a:pt x="9380" y="249"/>
                                <a:pt x="9380" y="249"/>
                                <a:pt x="9380" y="249"/>
                              </a:cubicBezTo>
                              <a:cubicBezTo>
                                <a:pt x="9366" y="249"/>
                                <a:pt x="9359" y="238"/>
                                <a:pt x="9359" y="227"/>
                              </a:cubicBezTo>
                              <a:cubicBezTo>
                                <a:pt x="9361" y="217"/>
                                <a:pt x="9361" y="217"/>
                                <a:pt x="9361" y="217"/>
                              </a:cubicBezTo>
                              <a:cubicBezTo>
                                <a:pt x="9438" y="40"/>
                                <a:pt x="9438" y="40"/>
                                <a:pt x="9438" y="40"/>
                              </a:cubicBezTo>
                              <a:cubicBezTo>
                                <a:pt x="9441" y="32"/>
                                <a:pt x="9448" y="28"/>
                                <a:pt x="9455" y="28"/>
                              </a:cubicBezTo>
                              <a:cubicBezTo>
                                <a:pt x="9467" y="28"/>
                                <a:pt x="9475" y="37"/>
                                <a:pt x="9475" y="47"/>
                              </a:cubicBezTo>
                              <a:cubicBezTo>
                                <a:pt x="9473" y="55"/>
                                <a:pt x="9473" y="55"/>
                                <a:pt x="9473" y="55"/>
                              </a:cubicBezTo>
                              <a:cubicBezTo>
                                <a:pt x="9406" y="211"/>
                                <a:pt x="9406" y="211"/>
                                <a:pt x="9406" y="211"/>
                              </a:cubicBezTo>
                              <a:cubicBezTo>
                                <a:pt x="9447" y="211"/>
                                <a:pt x="9447" y="211"/>
                                <a:pt x="9447" y="211"/>
                              </a:cubicBezTo>
                              <a:cubicBezTo>
                                <a:pt x="9447" y="183"/>
                                <a:pt x="9447" y="183"/>
                                <a:pt x="9447" y="183"/>
                              </a:cubicBezTo>
                              <a:cubicBezTo>
                                <a:pt x="9447" y="170"/>
                                <a:pt x="9457" y="164"/>
                                <a:pt x="9466" y="164"/>
                              </a:cubicBezTo>
                              <a:cubicBezTo>
                                <a:pt x="9476" y="164"/>
                                <a:pt x="9486" y="170"/>
                                <a:pt x="9486" y="183"/>
                              </a:cubicBezTo>
                              <a:cubicBezTo>
                                <a:pt x="9486" y="211"/>
                                <a:pt x="9486" y="211"/>
                                <a:pt x="9486" y="211"/>
                              </a:cubicBezTo>
                              <a:cubicBezTo>
                                <a:pt x="9499" y="211"/>
                                <a:pt x="9499" y="211"/>
                                <a:pt x="9499" y="211"/>
                              </a:cubicBezTo>
                              <a:cubicBezTo>
                                <a:pt x="9512" y="211"/>
                                <a:pt x="9518" y="220"/>
                                <a:pt x="9518" y="230"/>
                              </a:cubicBezTo>
                              <a:cubicBezTo>
                                <a:pt x="9518" y="239"/>
                                <a:pt x="9512" y="249"/>
                                <a:pt x="9499" y="249"/>
                              </a:cubicBezTo>
                              <a:close/>
                              <a:moveTo>
                                <a:pt x="9658" y="47"/>
                              </a:moveTo>
                              <a:cubicBezTo>
                                <a:pt x="9658" y="290"/>
                                <a:pt x="9658" y="290"/>
                                <a:pt x="9658" y="290"/>
                              </a:cubicBezTo>
                              <a:cubicBezTo>
                                <a:pt x="9658" y="303"/>
                                <a:pt x="9648" y="309"/>
                                <a:pt x="9639" y="309"/>
                              </a:cubicBezTo>
                              <a:cubicBezTo>
                                <a:pt x="9629" y="309"/>
                                <a:pt x="9620" y="303"/>
                                <a:pt x="9620" y="290"/>
                              </a:cubicBezTo>
                              <a:cubicBezTo>
                                <a:pt x="9620" y="86"/>
                                <a:pt x="9620" y="86"/>
                                <a:pt x="9620" y="86"/>
                              </a:cubicBezTo>
                              <a:cubicBezTo>
                                <a:pt x="9604" y="108"/>
                                <a:pt x="9604" y="108"/>
                                <a:pt x="9604" y="108"/>
                              </a:cubicBezTo>
                              <a:cubicBezTo>
                                <a:pt x="9600" y="114"/>
                                <a:pt x="9594" y="117"/>
                                <a:pt x="9589" y="117"/>
                              </a:cubicBezTo>
                              <a:cubicBezTo>
                                <a:pt x="9578" y="117"/>
                                <a:pt x="9568" y="108"/>
                                <a:pt x="9568" y="98"/>
                              </a:cubicBezTo>
                              <a:cubicBezTo>
                                <a:pt x="9568" y="94"/>
                                <a:pt x="9570" y="90"/>
                                <a:pt x="9572" y="86"/>
                              </a:cubicBezTo>
                              <a:cubicBezTo>
                                <a:pt x="9608" y="38"/>
                                <a:pt x="9608" y="38"/>
                                <a:pt x="9608" y="38"/>
                              </a:cubicBezTo>
                              <a:cubicBezTo>
                                <a:pt x="9615" y="28"/>
                                <a:pt x="9622" y="28"/>
                                <a:pt x="9627" y="28"/>
                              </a:cubicBezTo>
                              <a:cubicBezTo>
                                <a:pt x="9642" y="28"/>
                                <a:pt x="9642" y="28"/>
                                <a:pt x="9642" y="28"/>
                              </a:cubicBezTo>
                              <a:cubicBezTo>
                                <a:pt x="9652" y="28"/>
                                <a:pt x="9658" y="37"/>
                                <a:pt x="9658" y="47"/>
                              </a:cubicBezTo>
                              <a:close/>
                              <a:moveTo>
                                <a:pt x="1791" y="47"/>
                              </a:moveTo>
                              <a:cubicBezTo>
                                <a:pt x="1791" y="290"/>
                                <a:pt x="1791" y="290"/>
                                <a:pt x="1791" y="290"/>
                              </a:cubicBezTo>
                              <a:cubicBezTo>
                                <a:pt x="1791" y="303"/>
                                <a:pt x="1782" y="309"/>
                                <a:pt x="1772" y="309"/>
                              </a:cubicBezTo>
                              <a:cubicBezTo>
                                <a:pt x="1762" y="309"/>
                                <a:pt x="1753" y="303"/>
                                <a:pt x="1753" y="290"/>
                              </a:cubicBezTo>
                              <a:cubicBezTo>
                                <a:pt x="1753" y="184"/>
                                <a:pt x="1753" y="184"/>
                                <a:pt x="1753" y="184"/>
                              </a:cubicBezTo>
                              <a:cubicBezTo>
                                <a:pt x="1670" y="184"/>
                                <a:pt x="1670" y="184"/>
                                <a:pt x="1670" y="184"/>
                              </a:cubicBezTo>
                              <a:cubicBezTo>
                                <a:pt x="1670" y="290"/>
                                <a:pt x="1670" y="290"/>
                                <a:pt x="1670" y="290"/>
                              </a:cubicBezTo>
                              <a:cubicBezTo>
                                <a:pt x="1670" y="303"/>
                                <a:pt x="1660" y="309"/>
                                <a:pt x="1651" y="309"/>
                              </a:cubicBezTo>
                              <a:cubicBezTo>
                                <a:pt x="1641" y="309"/>
                                <a:pt x="1631" y="303"/>
                                <a:pt x="1631" y="290"/>
                              </a:cubicBezTo>
                              <a:cubicBezTo>
                                <a:pt x="1631" y="47"/>
                                <a:pt x="1631" y="47"/>
                                <a:pt x="1631" y="47"/>
                              </a:cubicBezTo>
                              <a:cubicBezTo>
                                <a:pt x="1631" y="34"/>
                                <a:pt x="1641" y="28"/>
                                <a:pt x="1651" y="28"/>
                              </a:cubicBezTo>
                              <a:cubicBezTo>
                                <a:pt x="1660" y="28"/>
                                <a:pt x="1670" y="34"/>
                                <a:pt x="1670" y="47"/>
                              </a:cubicBezTo>
                              <a:cubicBezTo>
                                <a:pt x="1670" y="146"/>
                                <a:pt x="1670" y="146"/>
                                <a:pt x="1670" y="146"/>
                              </a:cubicBezTo>
                              <a:cubicBezTo>
                                <a:pt x="1753" y="146"/>
                                <a:pt x="1753" y="146"/>
                                <a:pt x="1753" y="146"/>
                              </a:cubicBezTo>
                              <a:cubicBezTo>
                                <a:pt x="1753" y="47"/>
                                <a:pt x="1753" y="47"/>
                                <a:pt x="1753" y="47"/>
                              </a:cubicBezTo>
                              <a:cubicBezTo>
                                <a:pt x="1753" y="34"/>
                                <a:pt x="1763" y="28"/>
                                <a:pt x="1772" y="28"/>
                              </a:cubicBezTo>
                              <a:cubicBezTo>
                                <a:pt x="1782" y="28"/>
                                <a:pt x="1791" y="34"/>
                                <a:pt x="1791" y="47"/>
                              </a:cubicBezTo>
                              <a:close/>
                              <a:moveTo>
                                <a:pt x="14494" y="66"/>
                              </a:moveTo>
                              <a:cubicBezTo>
                                <a:pt x="14498" y="66"/>
                                <a:pt x="14498" y="66"/>
                                <a:pt x="14498" y="66"/>
                              </a:cubicBezTo>
                              <a:cubicBezTo>
                                <a:pt x="14512" y="66"/>
                                <a:pt x="14524" y="74"/>
                                <a:pt x="14526" y="86"/>
                              </a:cubicBezTo>
                              <a:cubicBezTo>
                                <a:pt x="14528" y="98"/>
                                <a:pt x="14537" y="103"/>
                                <a:pt x="14546" y="103"/>
                              </a:cubicBezTo>
                              <a:cubicBezTo>
                                <a:pt x="14556" y="103"/>
                                <a:pt x="14565" y="96"/>
                                <a:pt x="14565" y="85"/>
                              </a:cubicBezTo>
                              <a:cubicBezTo>
                                <a:pt x="14565" y="67"/>
                                <a:pt x="14548" y="28"/>
                                <a:pt x="14498" y="28"/>
                              </a:cubicBezTo>
                              <a:cubicBezTo>
                                <a:pt x="14494" y="28"/>
                                <a:pt x="14494" y="28"/>
                                <a:pt x="14494" y="28"/>
                              </a:cubicBezTo>
                              <a:cubicBezTo>
                                <a:pt x="14456" y="28"/>
                                <a:pt x="14426" y="58"/>
                                <a:pt x="14426" y="95"/>
                              </a:cubicBezTo>
                              <a:cubicBezTo>
                                <a:pt x="14426" y="242"/>
                                <a:pt x="14426" y="242"/>
                                <a:pt x="14426" y="242"/>
                              </a:cubicBezTo>
                              <a:cubicBezTo>
                                <a:pt x="14426" y="279"/>
                                <a:pt x="14456" y="309"/>
                                <a:pt x="14494" y="309"/>
                              </a:cubicBezTo>
                              <a:cubicBezTo>
                                <a:pt x="14498" y="309"/>
                                <a:pt x="14498" y="309"/>
                                <a:pt x="14498" y="309"/>
                              </a:cubicBezTo>
                              <a:cubicBezTo>
                                <a:pt x="14535" y="309"/>
                                <a:pt x="14564" y="279"/>
                                <a:pt x="14564" y="242"/>
                              </a:cubicBezTo>
                              <a:cubicBezTo>
                                <a:pt x="14564" y="194"/>
                                <a:pt x="14564" y="194"/>
                                <a:pt x="14564" y="194"/>
                              </a:cubicBezTo>
                              <a:cubicBezTo>
                                <a:pt x="14564" y="157"/>
                                <a:pt x="14535" y="127"/>
                                <a:pt x="14498" y="127"/>
                              </a:cubicBezTo>
                              <a:cubicBezTo>
                                <a:pt x="14494" y="127"/>
                                <a:pt x="14494" y="127"/>
                                <a:pt x="14494" y="127"/>
                              </a:cubicBezTo>
                              <a:cubicBezTo>
                                <a:pt x="14483" y="127"/>
                                <a:pt x="14471" y="131"/>
                                <a:pt x="14465" y="136"/>
                              </a:cubicBezTo>
                              <a:cubicBezTo>
                                <a:pt x="14465" y="95"/>
                                <a:pt x="14465" y="95"/>
                                <a:pt x="14465" y="95"/>
                              </a:cubicBezTo>
                              <a:cubicBezTo>
                                <a:pt x="14465" y="80"/>
                                <a:pt x="14478" y="66"/>
                                <a:pt x="14494" y="66"/>
                              </a:cubicBezTo>
                              <a:close/>
                              <a:moveTo>
                                <a:pt x="14494" y="165"/>
                              </a:moveTo>
                              <a:cubicBezTo>
                                <a:pt x="14498" y="165"/>
                                <a:pt x="14498" y="165"/>
                                <a:pt x="14498" y="165"/>
                              </a:cubicBezTo>
                              <a:cubicBezTo>
                                <a:pt x="14514" y="165"/>
                                <a:pt x="14526" y="178"/>
                                <a:pt x="14526" y="194"/>
                              </a:cubicBezTo>
                              <a:cubicBezTo>
                                <a:pt x="14526" y="242"/>
                                <a:pt x="14526" y="242"/>
                                <a:pt x="14526" y="242"/>
                              </a:cubicBezTo>
                              <a:cubicBezTo>
                                <a:pt x="14526" y="258"/>
                                <a:pt x="14514" y="271"/>
                                <a:pt x="14498" y="271"/>
                              </a:cubicBezTo>
                              <a:cubicBezTo>
                                <a:pt x="14494" y="271"/>
                                <a:pt x="14494" y="271"/>
                                <a:pt x="14494" y="271"/>
                              </a:cubicBezTo>
                              <a:cubicBezTo>
                                <a:pt x="14478" y="271"/>
                                <a:pt x="14465" y="258"/>
                                <a:pt x="14465" y="242"/>
                              </a:cubicBezTo>
                              <a:cubicBezTo>
                                <a:pt x="14465" y="194"/>
                                <a:pt x="14465" y="194"/>
                                <a:pt x="14465" y="194"/>
                              </a:cubicBezTo>
                              <a:cubicBezTo>
                                <a:pt x="14465" y="178"/>
                                <a:pt x="14478" y="165"/>
                                <a:pt x="14494" y="165"/>
                              </a:cubicBezTo>
                              <a:close/>
                              <a:moveTo>
                                <a:pt x="1471" y="289"/>
                              </a:moveTo>
                              <a:cubicBezTo>
                                <a:pt x="1471" y="298"/>
                                <a:pt x="1465" y="308"/>
                                <a:pt x="1452" y="308"/>
                              </a:cubicBezTo>
                              <a:cubicBezTo>
                                <a:pt x="1422" y="308"/>
                                <a:pt x="1398" y="284"/>
                                <a:pt x="1398" y="253"/>
                              </a:cubicBezTo>
                              <a:cubicBezTo>
                                <a:pt x="1398" y="151"/>
                                <a:pt x="1398" y="151"/>
                                <a:pt x="1398" y="151"/>
                              </a:cubicBezTo>
                              <a:cubicBezTo>
                                <a:pt x="1391" y="151"/>
                                <a:pt x="1391" y="151"/>
                                <a:pt x="1391" y="151"/>
                              </a:cubicBezTo>
                              <a:cubicBezTo>
                                <a:pt x="1379" y="151"/>
                                <a:pt x="1372" y="141"/>
                                <a:pt x="1372" y="132"/>
                              </a:cubicBezTo>
                              <a:cubicBezTo>
                                <a:pt x="1372" y="122"/>
                                <a:pt x="1379" y="113"/>
                                <a:pt x="1391" y="113"/>
                              </a:cubicBezTo>
                              <a:cubicBezTo>
                                <a:pt x="1398" y="113"/>
                                <a:pt x="1398" y="113"/>
                                <a:pt x="1398" y="113"/>
                              </a:cubicBezTo>
                              <a:cubicBezTo>
                                <a:pt x="1398" y="47"/>
                                <a:pt x="1398" y="47"/>
                                <a:pt x="1398" y="47"/>
                              </a:cubicBezTo>
                              <a:cubicBezTo>
                                <a:pt x="1398" y="34"/>
                                <a:pt x="1407" y="28"/>
                                <a:pt x="1417" y="28"/>
                              </a:cubicBezTo>
                              <a:cubicBezTo>
                                <a:pt x="1426" y="28"/>
                                <a:pt x="1436" y="34"/>
                                <a:pt x="1436" y="47"/>
                              </a:cubicBezTo>
                              <a:cubicBezTo>
                                <a:pt x="1436" y="113"/>
                                <a:pt x="1436" y="113"/>
                                <a:pt x="1436" y="113"/>
                              </a:cubicBezTo>
                              <a:cubicBezTo>
                                <a:pt x="1450" y="113"/>
                                <a:pt x="1450" y="113"/>
                                <a:pt x="1450" y="113"/>
                              </a:cubicBezTo>
                              <a:cubicBezTo>
                                <a:pt x="1463" y="113"/>
                                <a:pt x="1469" y="122"/>
                                <a:pt x="1469" y="132"/>
                              </a:cubicBezTo>
                              <a:cubicBezTo>
                                <a:pt x="1469" y="141"/>
                                <a:pt x="1463" y="151"/>
                                <a:pt x="1450" y="151"/>
                              </a:cubicBezTo>
                              <a:cubicBezTo>
                                <a:pt x="1436" y="151"/>
                                <a:pt x="1436" y="151"/>
                                <a:pt x="1436" y="151"/>
                              </a:cubicBezTo>
                              <a:cubicBezTo>
                                <a:pt x="1436" y="253"/>
                                <a:pt x="1436" y="253"/>
                                <a:pt x="1436" y="253"/>
                              </a:cubicBezTo>
                              <a:cubicBezTo>
                                <a:pt x="1436" y="260"/>
                                <a:pt x="1443" y="270"/>
                                <a:pt x="1452" y="270"/>
                              </a:cubicBezTo>
                              <a:cubicBezTo>
                                <a:pt x="1465" y="270"/>
                                <a:pt x="1471" y="280"/>
                                <a:pt x="1471" y="289"/>
                              </a:cubicBezTo>
                              <a:close/>
                              <a:moveTo>
                                <a:pt x="7655" y="612"/>
                              </a:moveTo>
                              <a:cubicBezTo>
                                <a:pt x="7653" y="620"/>
                                <a:pt x="7653" y="620"/>
                                <a:pt x="7653" y="620"/>
                              </a:cubicBezTo>
                              <a:cubicBezTo>
                                <a:pt x="7581" y="856"/>
                                <a:pt x="7581" y="856"/>
                                <a:pt x="7581" y="856"/>
                              </a:cubicBezTo>
                              <a:cubicBezTo>
                                <a:pt x="7579" y="865"/>
                                <a:pt x="7571" y="869"/>
                                <a:pt x="7563" y="869"/>
                              </a:cubicBezTo>
                              <a:cubicBezTo>
                                <a:pt x="7552" y="869"/>
                                <a:pt x="7543" y="861"/>
                                <a:pt x="7543" y="850"/>
                              </a:cubicBezTo>
                              <a:cubicBezTo>
                                <a:pt x="7544" y="844"/>
                                <a:pt x="7544" y="844"/>
                                <a:pt x="7544" y="844"/>
                              </a:cubicBezTo>
                              <a:cubicBezTo>
                                <a:pt x="7610" y="628"/>
                                <a:pt x="7610" y="628"/>
                                <a:pt x="7610" y="628"/>
                              </a:cubicBezTo>
                              <a:cubicBezTo>
                                <a:pt x="7552" y="628"/>
                                <a:pt x="7552" y="628"/>
                                <a:pt x="7552" y="628"/>
                              </a:cubicBezTo>
                              <a:cubicBezTo>
                                <a:pt x="7552" y="641"/>
                                <a:pt x="7552" y="641"/>
                                <a:pt x="7552" y="641"/>
                              </a:cubicBezTo>
                              <a:cubicBezTo>
                                <a:pt x="7552" y="654"/>
                                <a:pt x="7543" y="660"/>
                                <a:pt x="7533" y="660"/>
                              </a:cubicBezTo>
                              <a:cubicBezTo>
                                <a:pt x="7523" y="660"/>
                                <a:pt x="7514" y="654"/>
                                <a:pt x="7514" y="641"/>
                              </a:cubicBezTo>
                              <a:cubicBezTo>
                                <a:pt x="7514" y="610"/>
                                <a:pt x="7514" y="610"/>
                                <a:pt x="7514" y="610"/>
                              </a:cubicBezTo>
                              <a:cubicBezTo>
                                <a:pt x="7514" y="600"/>
                                <a:pt x="7523" y="590"/>
                                <a:pt x="7533" y="590"/>
                              </a:cubicBezTo>
                              <a:cubicBezTo>
                                <a:pt x="7632" y="590"/>
                                <a:pt x="7632" y="590"/>
                                <a:pt x="7632" y="590"/>
                              </a:cubicBezTo>
                              <a:cubicBezTo>
                                <a:pt x="7647" y="590"/>
                                <a:pt x="7655" y="600"/>
                                <a:pt x="7655" y="612"/>
                              </a:cubicBezTo>
                              <a:close/>
                              <a:moveTo>
                                <a:pt x="10625" y="588"/>
                              </a:moveTo>
                              <a:cubicBezTo>
                                <a:pt x="10621" y="588"/>
                                <a:pt x="10621" y="588"/>
                                <a:pt x="10621" y="588"/>
                              </a:cubicBezTo>
                              <a:cubicBezTo>
                                <a:pt x="10584" y="588"/>
                                <a:pt x="10554" y="616"/>
                                <a:pt x="10554" y="653"/>
                              </a:cubicBezTo>
                              <a:cubicBezTo>
                                <a:pt x="10554" y="804"/>
                                <a:pt x="10554" y="804"/>
                                <a:pt x="10554" y="804"/>
                              </a:cubicBezTo>
                              <a:cubicBezTo>
                                <a:pt x="10554" y="840"/>
                                <a:pt x="10584" y="869"/>
                                <a:pt x="10621" y="869"/>
                              </a:cubicBezTo>
                              <a:cubicBezTo>
                                <a:pt x="10625" y="869"/>
                                <a:pt x="10625" y="869"/>
                                <a:pt x="10625" y="869"/>
                              </a:cubicBezTo>
                              <a:cubicBezTo>
                                <a:pt x="10663" y="869"/>
                                <a:pt x="10693" y="840"/>
                                <a:pt x="10693" y="804"/>
                              </a:cubicBezTo>
                              <a:cubicBezTo>
                                <a:pt x="10693" y="653"/>
                                <a:pt x="10693" y="653"/>
                                <a:pt x="10693" y="653"/>
                              </a:cubicBezTo>
                              <a:cubicBezTo>
                                <a:pt x="10693" y="616"/>
                                <a:pt x="10663" y="588"/>
                                <a:pt x="10625" y="588"/>
                              </a:cubicBezTo>
                              <a:close/>
                              <a:moveTo>
                                <a:pt x="10654" y="804"/>
                              </a:moveTo>
                              <a:cubicBezTo>
                                <a:pt x="10654" y="819"/>
                                <a:pt x="10641" y="831"/>
                                <a:pt x="10625" y="831"/>
                              </a:cubicBezTo>
                              <a:cubicBezTo>
                                <a:pt x="10621" y="831"/>
                                <a:pt x="10621" y="831"/>
                                <a:pt x="10621" y="831"/>
                              </a:cubicBezTo>
                              <a:cubicBezTo>
                                <a:pt x="10605" y="831"/>
                                <a:pt x="10593" y="819"/>
                                <a:pt x="10593" y="804"/>
                              </a:cubicBezTo>
                              <a:cubicBezTo>
                                <a:pt x="10593" y="653"/>
                                <a:pt x="10593" y="653"/>
                                <a:pt x="10593" y="653"/>
                              </a:cubicBezTo>
                              <a:cubicBezTo>
                                <a:pt x="10593" y="637"/>
                                <a:pt x="10605" y="626"/>
                                <a:pt x="10621" y="626"/>
                              </a:cubicBezTo>
                              <a:cubicBezTo>
                                <a:pt x="10625" y="626"/>
                                <a:pt x="10625" y="626"/>
                                <a:pt x="10625" y="626"/>
                              </a:cubicBezTo>
                              <a:cubicBezTo>
                                <a:pt x="10641" y="626"/>
                                <a:pt x="10654" y="637"/>
                                <a:pt x="10654" y="653"/>
                              </a:cubicBezTo>
                              <a:lnTo>
                                <a:pt x="10654" y="804"/>
                              </a:lnTo>
                              <a:close/>
                              <a:moveTo>
                                <a:pt x="10988" y="626"/>
                              </a:moveTo>
                              <a:cubicBezTo>
                                <a:pt x="10992" y="626"/>
                                <a:pt x="10992" y="626"/>
                                <a:pt x="10992" y="626"/>
                              </a:cubicBezTo>
                              <a:cubicBezTo>
                                <a:pt x="11007" y="626"/>
                                <a:pt x="11019" y="634"/>
                                <a:pt x="11021" y="646"/>
                              </a:cubicBezTo>
                              <a:cubicBezTo>
                                <a:pt x="11023" y="658"/>
                                <a:pt x="11032" y="663"/>
                                <a:pt x="11041" y="663"/>
                              </a:cubicBezTo>
                              <a:cubicBezTo>
                                <a:pt x="11050" y="663"/>
                                <a:pt x="11059" y="656"/>
                                <a:pt x="11059" y="645"/>
                              </a:cubicBezTo>
                              <a:cubicBezTo>
                                <a:pt x="11059" y="627"/>
                                <a:pt x="11042" y="588"/>
                                <a:pt x="10992" y="588"/>
                              </a:cubicBezTo>
                              <a:cubicBezTo>
                                <a:pt x="10988" y="588"/>
                                <a:pt x="10988" y="588"/>
                                <a:pt x="10988" y="588"/>
                              </a:cubicBezTo>
                              <a:cubicBezTo>
                                <a:pt x="10951" y="588"/>
                                <a:pt x="10921" y="618"/>
                                <a:pt x="10921" y="655"/>
                              </a:cubicBezTo>
                              <a:cubicBezTo>
                                <a:pt x="10921" y="802"/>
                                <a:pt x="10921" y="802"/>
                                <a:pt x="10921" y="802"/>
                              </a:cubicBezTo>
                              <a:cubicBezTo>
                                <a:pt x="10921" y="839"/>
                                <a:pt x="10951" y="869"/>
                                <a:pt x="10988" y="869"/>
                              </a:cubicBezTo>
                              <a:cubicBezTo>
                                <a:pt x="10992" y="869"/>
                                <a:pt x="10992" y="869"/>
                                <a:pt x="10992" y="869"/>
                              </a:cubicBezTo>
                              <a:cubicBezTo>
                                <a:pt x="11029" y="869"/>
                                <a:pt x="11059" y="839"/>
                                <a:pt x="11059" y="802"/>
                              </a:cubicBezTo>
                              <a:cubicBezTo>
                                <a:pt x="11059" y="754"/>
                                <a:pt x="11059" y="754"/>
                                <a:pt x="11059" y="754"/>
                              </a:cubicBezTo>
                              <a:cubicBezTo>
                                <a:pt x="11059" y="717"/>
                                <a:pt x="11029" y="687"/>
                                <a:pt x="10992" y="687"/>
                              </a:cubicBezTo>
                              <a:cubicBezTo>
                                <a:pt x="10988" y="687"/>
                                <a:pt x="10988" y="687"/>
                                <a:pt x="10988" y="687"/>
                              </a:cubicBezTo>
                              <a:cubicBezTo>
                                <a:pt x="10978" y="687"/>
                                <a:pt x="10966" y="691"/>
                                <a:pt x="10959" y="696"/>
                              </a:cubicBezTo>
                              <a:cubicBezTo>
                                <a:pt x="10959" y="655"/>
                                <a:pt x="10959" y="655"/>
                                <a:pt x="10959" y="655"/>
                              </a:cubicBezTo>
                              <a:cubicBezTo>
                                <a:pt x="10959" y="640"/>
                                <a:pt x="10973" y="626"/>
                                <a:pt x="10988" y="626"/>
                              </a:cubicBezTo>
                              <a:close/>
                              <a:moveTo>
                                <a:pt x="10988" y="725"/>
                              </a:moveTo>
                              <a:cubicBezTo>
                                <a:pt x="10992" y="725"/>
                                <a:pt x="10992" y="725"/>
                                <a:pt x="10992" y="725"/>
                              </a:cubicBezTo>
                              <a:cubicBezTo>
                                <a:pt x="11008" y="725"/>
                                <a:pt x="11021" y="738"/>
                                <a:pt x="11021" y="754"/>
                              </a:cubicBezTo>
                              <a:cubicBezTo>
                                <a:pt x="11021" y="802"/>
                                <a:pt x="11021" y="802"/>
                                <a:pt x="11021" y="802"/>
                              </a:cubicBezTo>
                              <a:cubicBezTo>
                                <a:pt x="11021" y="818"/>
                                <a:pt x="11008" y="831"/>
                                <a:pt x="10992" y="831"/>
                              </a:cubicBezTo>
                              <a:cubicBezTo>
                                <a:pt x="10988" y="831"/>
                                <a:pt x="10988" y="831"/>
                                <a:pt x="10988" y="831"/>
                              </a:cubicBezTo>
                              <a:cubicBezTo>
                                <a:pt x="10972" y="831"/>
                                <a:pt x="10959" y="818"/>
                                <a:pt x="10959" y="802"/>
                              </a:cubicBezTo>
                              <a:cubicBezTo>
                                <a:pt x="10959" y="754"/>
                                <a:pt x="10959" y="754"/>
                                <a:pt x="10959" y="754"/>
                              </a:cubicBezTo>
                              <a:cubicBezTo>
                                <a:pt x="10959" y="738"/>
                                <a:pt x="10972" y="725"/>
                                <a:pt x="10988" y="725"/>
                              </a:cubicBezTo>
                              <a:close/>
                              <a:moveTo>
                                <a:pt x="10283" y="607"/>
                              </a:moveTo>
                              <a:cubicBezTo>
                                <a:pt x="10283" y="850"/>
                                <a:pt x="10283" y="850"/>
                                <a:pt x="10283" y="850"/>
                              </a:cubicBezTo>
                              <a:cubicBezTo>
                                <a:pt x="10283" y="860"/>
                                <a:pt x="10274" y="869"/>
                                <a:pt x="10264" y="869"/>
                              </a:cubicBezTo>
                              <a:cubicBezTo>
                                <a:pt x="10259" y="869"/>
                                <a:pt x="10259" y="869"/>
                                <a:pt x="10259" y="869"/>
                              </a:cubicBezTo>
                              <a:cubicBezTo>
                                <a:pt x="10254" y="869"/>
                                <a:pt x="10244" y="868"/>
                                <a:pt x="10238" y="853"/>
                              </a:cubicBezTo>
                              <a:cubicBezTo>
                                <a:pt x="10161" y="680"/>
                                <a:pt x="10161" y="680"/>
                                <a:pt x="10161" y="680"/>
                              </a:cubicBezTo>
                              <a:cubicBezTo>
                                <a:pt x="10161" y="850"/>
                                <a:pt x="10161" y="850"/>
                                <a:pt x="10161" y="850"/>
                              </a:cubicBezTo>
                              <a:cubicBezTo>
                                <a:pt x="10161" y="863"/>
                                <a:pt x="10152" y="869"/>
                                <a:pt x="10143" y="869"/>
                              </a:cubicBezTo>
                              <a:cubicBezTo>
                                <a:pt x="10133" y="869"/>
                                <a:pt x="10123" y="863"/>
                                <a:pt x="10123" y="850"/>
                              </a:cubicBezTo>
                              <a:cubicBezTo>
                                <a:pt x="10123" y="608"/>
                                <a:pt x="10123" y="608"/>
                                <a:pt x="10123" y="608"/>
                              </a:cubicBezTo>
                              <a:cubicBezTo>
                                <a:pt x="10123" y="598"/>
                                <a:pt x="10131" y="588"/>
                                <a:pt x="10143" y="588"/>
                              </a:cubicBezTo>
                              <a:cubicBezTo>
                                <a:pt x="10148" y="588"/>
                                <a:pt x="10148" y="588"/>
                                <a:pt x="10148" y="588"/>
                              </a:cubicBezTo>
                              <a:cubicBezTo>
                                <a:pt x="10153" y="588"/>
                                <a:pt x="10162" y="588"/>
                                <a:pt x="10168" y="602"/>
                              </a:cubicBezTo>
                              <a:cubicBezTo>
                                <a:pt x="10245" y="774"/>
                                <a:pt x="10245" y="774"/>
                                <a:pt x="10245" y="774"/>
                              </a:cubicBezTo>
                              <a:cubicBezTo>
                                <a:pt x="10245" y="607"/>
                                <a:pt x="10245" y="607"/>
                                <a:pt x="10245" y="607"/>
                              </a:cubicBezTo>
                              <a:cubicBezTo>
                                <a:pt x="10245" y="594"/>
                                <a:pt x="10254" y="588"/>
                                <a:pt x="10263" y="588"/>
                              </a:cubicBezTo>
                              <a:cubicBezTo>
                                <a:pt x="10273" y="588"/>
                                <a:pt x="10283" y="594"/>
                                <a:pt x="10283" y="607"/>
                              </a:cubicBezTo>
                              <a:close/>
                              <a:moveTo>
                                <a:pt x="10875" y="741"/>
                              </a:moveTo>
                              <a:cubicBezTo>
                                <a:pt x="10875" y="802"/>
                                <a:pt x="10875" y="802"/>
                                <a:pt x="10875" y="802"/>
                              </a:cubicBezTo>
                              <a:cubicBezTo>
                                <a:pt x="10875" y="839"/>
                                <a:pt x="10845" y="869"/>
                                <a:pt x="10807" y="869"/>
                              </a:cubicBezTo>
                              <a:cubicBezTo>
                                <a:pt x="10803" y="869"/>
                                <a:pt x="10803" y="869"/>
                                <a:pt x="10803" y="869"/>
                              </a:cubicBezTo>
                              <a:cubicBezTo>
                                <a:pt x="10765" y="869"/>
                                <a:pt x="10739" y="841"/>
                                <a:pt x="10739" y="802"/>
                              </a:cubicBezTo>
                              <a:cubicBezTo>
                                <a:pt x="10739" y="789"/>
                                <a:pt x="10748" y="783"/>
                                <a:pt x="10758" y="783"/>
                              </a:cubicBezTo>
                              <a:cubicBezTo>
                                <a:pt x="10767" y="783"/>
                                <a:pt x="10777" y="789"/>
                                <a:pt x="10777" y="802"/>
                              </a:cubicBezTo>
                              <a:cubicBezTo>
                                <a:pt x="10777" y="820"/>
                                <a:pt x="10788" y="831"/>
                                <a:pt x="10803" y="831"/>
                              </a:cubicBezTo>
                              <a:cubicBezTo>
                                <a:pt x="10807" y="831"/>
                                <a:pt x="10807" y="831"/>
                                <a:pt x="10807" y="831"/>
                              </a:cubicBezTo>
                              <a:cubicBezTo>
                                <a:pt x="10823" y="831"/>
                                <a:pt x="10836" y="818"/>
                                <a:pt x="10836" y="802"/>
                              </a:cubicBezTo>
                              <a:cubicBezTo>
                                <a:pt x="10836" y="741"/>
                                <a:pt x="10836" y="741"/>
                                <a:pt x="10836" y="741"/>
                              </a:cubicBezTo>
                              <a:cubicBezTo>
                                <a:pt x="10836" y="725"/>
                                <a:pt x="10823" y="712"/>
                                <a:pt x="10807" y="712"/>
                              </a:cubicBezTo>
                              <a:cubicBezTo>
                                <a:pt x="10803" y="712"/>
                                <a:pt x="10803" y="712"/>
                                <a:pt x="10803" y="712"/>
                              </a:cubicBezTo>
                              <a:cubicBezTo>
                                <a:pt x="10793" y="712"/>
                                <a:pt x="10783" y="715"/>
                                <a:pt x="10776" y="728"/>
                              </a:cubicBezTo>
                              <a:cubicBezTo>
                                <a:pt x="10774" y="733"/>
                                <a:pt x="10767" y="736"/>
                                <a:pt x="10760" y="736"/>
                              </a:cubicBezTo>
                              <a:cubicBezTo>
                                <a:pt x="10751" y="736"/>
                                <a:pt x="10741" y="731"/>
                                <a:pt x="10741" y="716"/>
                              </a:cubicBezTo>
                              <a:cubicBezTo>
                                <a:pt x="10741" y="610"/>
                                <a:pt x="10741" y="610"/>
                                <a:pt x="10741" y="610"/>
                              </a:cubicBezTo>
                              <a:cubicBezTo>
                                <a:pt x="10741" y="600"/>
                                <a:pt x="10750" y="590"/>
                                <a:pt x="10760" y="590"/>
                              </a:cubicBezTo>
                              <a:cubicBezTo>
                                <a:pt x="10847" y="590"/>
                                <a:pt x="10847" y="590"/>
                                <a:pt x="10847" y="590"/>
                              </a:cubicBezTo>
                              <a:cubicBezTo>
                                <a:pt x="10860" y="590"/>
                                <a:pt x="10866" y="600"/>
                                <a:pt x="10866" y="609"/>
                              </a:cubicBezTo>
                              <a:cubicBezTo>
                                <a:pt x="10866" y="619"/>
                                <a:pt x="10860" y="628"/>
                                <a:pt x="10847" y="628"/>
                              </a:cubicBezTo>
                              <a:cubicBezTo>
                                <a:pt x="10779" y="628"/>
                                <a:pt x="10779" y="628"/>
                                <a:pt x="10779" y="628"/>
                              </a:cubicBezTo>
                              <a:cubicBezTo>
                                <a:pt x="10779" y="681"/>
                                <a:pt x="10779" y="681"/>
                                <a:pt x="10779" y="681"/>
                              </a:cubicBezTo>
                              <a:cubicBezTo>
                                <a:pt x="10784" y="676"/>
                                <a:pt x="10795" y="674"/>
                                <a:pt x="10803" y="674"/>
                              </a:cubicBezTo>
                              <a:cubicBezTo>
                                <a:pt x="10807" y="674"/>
                                <a:pt x="10807" y="674"/>
                                <a:pt x="10807" y="674"/>
                              </a:cubicBezTo>
                              <a:cubicBezTo>
                                <a:pt x="10845" y="674"/>
                                <a:pt x="10875" y="700"/>
                                <a:pt x="10875" y="741"/>
                              </a:cubicBezTo>
                              <a:close/>
                              <a:moveTo>
                                <a:pt x="10444" y="603"/>
                              </a:moveTo>
                              <a:cubicBezTo>
                                <a:pt x="10441" y="593"/>
                                <a:pt x="10432" y="588"/>
                                <a:pt x="10422" y="588"/>
                              </a:cubicBezTo>
                              <a:cubicBezTo>
                                <a:pt x="10413" y="588"/>
                                <a:pt x="10403" y="593"/>
                                <a:pt x="10400" y="603"/>
                              </a:cubicBezTo>
                              <a:cubicBezTo>
                                <a:pt x="10324" y="845"/>
                                <a:pt x="10324" y="845"/>
                                <a:pt x="10324" y="845"/>
                              </a:cubicBezTo>
                              <a:cubicBezTo>
                                <a:pt x="10323" y="851"/>
                                <a:pt x="10323" y="851"/>
                                <a:pt x="10323" y="851"/>
                              </a:cubicBezTo>
                              <a:cubicBezTo>
                                <a:pt x="10323" y="861"/>
                                <a:pt x="10331" y="869"/>
                                <a:pt x="10343" y="869"/>
                              </a:cubicBezTo>
                              <a:cubicBezTo>
                                <a:pt x="10351" y="869"/>
                                <a:pt x="10359" y="865"/>
                                <a:pt x="10362" y="855"/>
                              </a:cubicBezTo>
                              <a:cubicBezTo>
                                <a:pt x="10378" y="802"/>
                                <a:pt x="10378" y="802"/>
                                <a:pt x="10378" y="802"/>
                              </a:cubicBezTo>
                              <a:cubicBezTo>
                                <a:pt x="10467" y="802"/>
                                <a:pt x="10467" y="802"/>
                                <a:pt x="10467" y="802"/>
                              </a:cubicBezTo>
                              <a:cubicBezTo>
                                <a:pt x="10483" y="855"/>
                                <a:pt x="10483" y="855"/>
                                <a:pt x="10483" y="855"/>
                              </a:cubicBezTo>
                              <a:cubicBezTo>
                                <a:pt x="10486" y="865"/>
                                <a:pt x="10494" y="869"/>
                                <a:pt x="10501" y="869"/>
                              </a:cubicBezTo>
                              <a:cubicBezTo>
                                <a:pt x="10513" y="869"/>
                                <a:pt x="10521" y="861"/>
                                <a:pt x="10521" y="851"/>
                              </a:cubicBezTo>
                              <a:cubicBezTo>
                                <a:pt x="10520" y="845"/>
                                <a:pt x="10520" y="845"/>
                                <a:pt x="10520" y="845"/>
                              </a:cubicBezTo>
                              <a:lnTo>
                                <a:pt x="10444" y="603"/>
                              </a:lnTo>
                              <a:close/>
                              <a:moveTo>
                                <a:pt x="10390" y="764"/>
                              </a:moveTo>
                              <a:cubicBezTo>
                                <a:pt x="10422" y="658"/>
                                <a:pt x="10422" y="658"/>
                                <a:pt x="10422" y="658"/>
                              </a:cubicBezTo>
                              <a:cubicBezTo>
                                <a:pt x="10455" y="764"/>
                                <a:pt x="10455" y="764"/>
                                <a:pt x="10455" y="764"/>
                              </a:cubicBezTo>
                              <a:lnTo>
                                <a:pt x="10390" y="764"/>
                              </a:lnTo>
                              <a:close/>
                              <a:moveTo>
                                <a:pt x="9577" y="588"/>
                              </a:moveTo>
                              <a:cubicBezTo>
                                <a:pt x="9573" y="588"/>
                                <a:pt x="9573" y="588"/>
                                <a:pt x="9573" y="588"/>
                              </a:cubicBezTo>
                              <a:cubicBezTo>
                                <a:pt x="9536" y="588"/>
                                <a:pt x="9506" y="618"/>
                                <a:pt x="9506" y="655"/>
                              </a:cubicBezTo>
                              <a:cubicBezTo>
                                <a:pt x="9506" y="672"/>
                                <a:pt x="9506" y="672"/>
                                <a:pt x="9506" y="672"/>
                              </a:cubicBezTo>
                              <a:cubicBezTo>
                                <a:pt x="9506" y="690"/>
                                <a:pt x="9515" y="707"/>
                                <a:pt x="9528" y="719"/>
                              </a:cubicBezTo>
                              <a:cubicBezTo>
                                <a:pt x="9515" y="732"/>
                                <a:pt x="9506" y="748"/>
                                <a:pt x="9506" y="767"/>
                              </a:cubicBezTo>
                              <a:cubicBezTo>
                                <a:pt x="9506" y="802"/>
                                <a:pt x="9506" y="802"/>
                                <a:pt x="9506" y="802"/>
                              </a:cubicBezTo>
                              <a:cubicBezTo>
                                <a:pt x="9506" y="839"/>
                                <a:pt x="9536" y="869"/>
                                <a:pt x="9573" y="869"/>
                              </a:cubicBezTo>
                              <a:cubicBezTo>
                                <a:pt x="9577" y="869"/>
                                <a:pt x="9577" y="869"/>
                                <a:pt x="9577" y="869"/>
                              </a:cubicBezTo>
                              <a:cubicBezTo>
                                <a:pt x="9615" y="869"/>
                                <a:pt x="9645" y="839"/>
                                <a:pt x="9645" y="802"/>
                              </a:cubicBezTo>
                              <a:cubicBezTo>
                                <a:pt x="9645" y="767"/>
                                <a:pt x="9645" y="767"/>
                                <a:pt x="9645" y="767"/>
                              </a:cubicBezTo>
                              <a:cubicBezTo>
                                <a:pt x="9645" y="748"/>
                                <a:pt x="9636" y="732"/>
                                <a:pt x="9624" y="719"/>
                              </a:cubicBezTo>
                              <a:cubicBezTo>
                                <a:pt x="9636" y="707"/>
                                <a:pt x="9645" y="690"/>
                                <a:pt x="9645" y="672"/>
                              </a:cubicBezTo>
                              <a:cubicBezTo>
                                <a:pt x="9645" y="655"/>
                                <a:pt x="9645" y="655"/>
                                <a:pt x="9645" y="655"/>
                              </a:cubicBezTo>
                              <a:cubicBezTo>
                                <a:pt x="9645" y="618"/>
                                <a:pt x="9615" y="588"/>
                                <a:pt x="9577" y="588"/>
                              </a:cubicBezTo>
                              <a:close/>
                              <a:moveTo>
                                <a:pt x="9606" y="802"/>
                              </a:moveTo>
                              <a:cubicBezTo>
                                <a:pt x="9606" y="818"/>
                                <a:pt x="9593" y="831"/>
                                <a:pt x="9577" y="831"/>
                              </a:cubicBezTo>
                              <a:cubicBezTo>
                                <a:pt x="9573" y="831"/>
                                <a:pt x="9573" y="831"/>
                                <a:pt x="9573" y="831"/>
                              </a:cubicBezTo>
                              <a:cubicBezTo>
                                <a:pt x="9557" y="831"/>
                                <a:pt x="9545" y="818"/>
                                <a:pt x="9545" y="802"/>
                              </a:cubicBezTo>
                              <a:cubicBezTo>
                                <a:pt x="9545" y="767"/>
                                <a:pt x="9545" y="767"/>
                                <a:pt x="9545" y="767"/>
                              </a:cubicBezTo>
                              <a:cubicBezTo>
                                <a:pt x="9545" y="751"/>
                                <a:pt x="9557" y="738"/>
                                <a:pt x="9573" y="738"/>
                              </a:cubicBezTo>
                              <a:cubicBezTo>
                                <a:pt x="9577" y="738"/>
                                <a:pt x="9577" y="738"/>
                                <a:pt x="9577" y="738"/>
                              </a:cubicBezTo>
                              <a:cubicBezTo>
                                <a:pt x="9593" y="738"/>
                                <a:pt x="9606" y="751"/>
                                <a:pt x="9606" y="767"/>
                              </a:cubicBezTo>
                              <a:lnTo>
                                <a:pt x="9606" y="802"/>
                              </a:lnTo>
                              <a:close/>
                              <a:moveTo>
                                <a:pt x="9606" y="672"/>
                              </a:moveTo>
                              <a:cubicBezTo>
                                <a:pt x="9606" y="688"/>
                                <a:pt x="9593" y="700"/>
                                <a:pt x="9577" y="700"/>
                              </a:cubicBezTo>
                              <a:cubicBezTo>
                                <a:pt x="9573" y="700"/>
                                <a:pt x="9573" y="700"/>
                                <a:pt x="9573" y="700"/>
                              </a:cubicBezTo>
                              <a:cubicBezTo>
                                <a:pt x="9557" y="700"/>
                                <a:pt x="9545" y="688"/>
                                <a:pt x="9545" y="672"/>
                              </a:cubicBezTo>
                              <a:cubicBezTo>
                                <a:pt x="9545" y="655"/>
                                <a:pt x="9545" y="655"/>
                                <a:pt x="9545" y="655"/>
                              </a:cubicBezTo>
                              <a:cubicBezTo>
                                <a:pt x="9545" y="639"/>
                                <a:pt x="9557" y="626"/>
                                <a:pt x="9573" y="626"/>
                              </a:cubicBezTo>
                              <a:cubicBezTo>
                                <a:pt x="9577" y="626"/>
                                <a:pt x="9577" y="626"/>
                                <a:pt x="9577" y="626"/>
                              </a:cubicBezTo>
                              <a:cubicBezTo>
                                <a:pt x="9593" y="626"/>
                                <a:pt x="9606" y="639"/>
                                <a:pt x="9606" y="655"/>
                              </a:cubicBezTo>
                              <a:lnTo>
                                <a:pt x="9606" y="672"/>
                              </a:lnTo>
                              <a:close/>
                              <a:moveTo>
                                <a:pt x="10041" y="724"/>
                              </a:moveTo>
                              <a:cubicBezTo>
                                <a:pt x="10059" y="710"/>
                                <a:pt x="10069" y="688"/>
                                <a:pt x="10069" y="665"/>
                              </a:cubicBezTo>
                              <a:cubicBezTo>
                                <a:pt x="10069" y="622"/>
                                <a:pt x="10038" y="590"/>
                                <a:pt x="9994" y="590"/>
                              </a:cubicBezTo>
                              <a:cubicBezTo>
                                <a:pt x="9935" y="590"/>
                                <a:pt x="9935" y="590"/>
                                <a:pt x="9935" y="590"/>
                              </a:cubicBezTo>
                              <a:cubicBezTo>
                                <a:pt x="9924" y="590"/>
                                <a:pt x="9915" y="600"/>
                                <a:pt x="9915" y="610"/>
                              </a:cubicBezTo>
                              <a:cubicBezTo>
                                <a:pt x="9915" y="848"/>
                                <a:pt x="9915" y="848"/>
                                <a:pt x="9915" y="848"/>
                              </a:cubicBezTo>
                              <a:cubicBezTo>
                                <a:pt x="9915" y="858"/>
                                <a:pt x="9924" y="867"/>
                                <a:pt x="9935" y="867"/>
                              </a:cubicBezTo>
                              <a:cubicBezTo>
                                <a:pt x="9994" y="867"/>
                                <a:pt x="9994" y="867"/>
                                <a:pt x="9994" y="867"/>
                              </a:cubicBezTo>
                              <a:cubicBezTo>
                                <a:pt x="10037" y="867"/>
                                <a:pt x="10072" y="832"/>
                                <a:pt x="10072" y="789"/>
                              </a:cubicBezTo>
                              <a:cubicBezTo>
                                <a:pt x="10072" y="785"/>
                                <a:pt x="10072" y="785"/>
                                <a:pt x="10072" y="785"/>
                              </a:cubicBezTo>
                              <a:cubicBezTo>
                                <a:pt x="10072" y="761"/>
                                <a:pt x="10059" y="737"/>
                                <a:pt x="10041" y="724"/>
                              </a:cubicBezTo>
                              <a:close/>
                              <a:moveTo>
                                <a:pt x="9954" y="628"/>
                              </a:moveTo>
                              <a:cubicBezTo>
                                <a:pt x="9994" y="628"/>
                                <a:pt x="9994" y="628"/>
                                <a:pt x="9994" y="628"/>
                              </a:cubicBezTo>
                              <a:cubicBezTo>
                                <a:pt x="10016" y="628"/>
                                <a:pt x="10031" y="643"/>
                                <a:pt x="10031" y="665"/>
                              </a:cubicBezTo>
                              <a:cubicBezTo>
                                <a:pt x="10031" y="688"/>
                                <a:pt x="10015" y="706"/>
                                <a:pt x="9994" y="706"/>
                              </a:cubicBezTo>
                              <a:cubicBezTo>
                                <a:pt x="9954" y="706"/>
                                <a:pt x="9954" y="706"/>
                                <a:pt x="9954" y="706"/>
                              </a:cubicBezTo>
                              <a:lnTo>
                                <a:pt x="9954" y="628"/>
                              </a:lnTo>
                              <a:close/>
                              <a:moveTo>
                                <a:pt x="10034" y="789"/>
                              </a:moveTo>
                              <a:cubicBezTo>
                                <a:pt x="10034" y="810"/>
                                <a:pt x="10016" y="829"/>
                                <a:pt x="9994" y="829"/>
                              </a:cubicBezTo>
                              <a:cubicBezTo>
                                <a:pt x="9954" y="829"/>
                                <a:pt x="9954" y="829"/>
                                <a:pt x="9954" y="829"/>
                              </a:cubicBezTo>
                              <a:cubicBezTo>
                                <a:pt x="9954" y="744"/>
                                <a:pt x="9954" y="744"/>
                                <a:pt x="9954" y="744"/>
                              </a:cubicBezTo>
                              <a:cubicBezTo>
                                <a:pt x="9994" y="744"/>
                                <a:pt x="9994" y="744"/>
                                <a:pt x="9994" y="744"/>
                              </a:cubicBezTo>
                              <a:cubicBezTo>
                                <a:pt x="10015" y="744"/>
                                <a:pt x="10034" y="762"/>
                                <a:pt x="10034" y="785"/>
                              </a:cubicBezTo>
                              <a:lnTo>
                                <a:pt x="10034" y="789"/>
                              </a:lnTo>
                              <a:close/>
                              <a:moveTo>
                                <a:pt x="9798" y="603"/>
                              </a:moveTo>
                              <a:cubicBezTo>
                                <a:pt x="9795" y="593"/>
                                <a:pt x="9785" y="588"/>
                                <a:pt x="9776" y="588"/>
                              </a:cubicBezTo>
                              <a:cubicBezTo>
                                <a:pt x="9767" y="588"/>
                                <a:pt x="9757" y="593"/>
                                <a:pt x="9754" y="603"/>
                              </a:cubicBezTo>
                              <a:cubicBezTo>
                                <a:pt x="9678" y="845"/>
                                <a:pt x="9678" y="845"/>
                                <a:pt x="9678" y="845"/>
                              </a:cubicBezTo>
                              <a:cubicBezTo>
                                <a:pt x="9677" y="851"/>
                                <a:pt x="9677" y="851"/>
                                <a:pt x="9677" y="851"/>
                              </a:cubicBezTo>
                              <a:cubicBezTo>
                                <a:pt x="9677" y="861"/>
                                <a:pt x="9685" y="869"/>
                                <a:pt x="9697" y="869"/>
                              </a:cubicBezTo>
                              <a:cubicBezTo>
                                <a:pt x="9704" y="869"/>
                                <a:pt x="9713" y="865"/>
                                <a:pt x="9715" y="855"/>
                              </a:cubicBezTo>
                              <a:cubicBezTo>
                                <a:pt x="9731" y="802"/>
                                <a:pt x="9731" y="802"/>
                                <a:pt x="9731" y="802"/>
                              </a:cubicBezTo>
                              <a:cubicBezTo>
                                <a:pt x="9820" y="802"/>
                                <a:pt x="9820" y="802"/>
                                <a:pt x="9820" y="802"/>
                              </a:cubicBezTo>
                              <a:cubicBezTo>
                                <a:pt x="9837" y="855"/>
                                <a:pt x="9837" y="855"/>
                                <a:pt x="9837" y="855"/>
                              </a:cubicBezTo>
                              <a:cubicBezTo>
                                <a:pt x="9840" y="865"/>
                                <a:pt x="9847" y="869"/>
                                <a:pt x="9855" y="869"/>
                              </a:cubicBezTo>
                              <a:cubicBezTo>
                                <a:pt x="9867" y="869"/>
                                <a:pt x="9875" y="861"/>
                                <a:pt x="9875" y="851"/>
                              </a:cubicBezTo>
                              <a:cubicBezTo>
                                <a:pt x="9874" y="845"/>
                                <a:pt x="9874" y="845"/>
                                <a:pt x="9874" y="845"/>
                              </a:cubicBezTo>
                              <a:lnTo>
                                <a:pt x="9798" y="603"/>
                              </a:lnTo>
                              <a:close/>
                              <a:moveTo>
                                <a:pt x="9743" y="764"/>
                              </a:moveTo>
                              <a:cubicBezTo>
                                <a:pt x="9776" y="658"/>
                                <a:pt x="9776" y="658"/>
                                <a:pt x="9776" y="658"/>
                              </a:cubicBezTo>
                              <a:cubicBezTo>
                                <a:pt x="9808" y="764"/>
                                <a:pt x="9808" y="764"/>
                                <a:pt x="9808" y="764"/>
                              </a:cubicBezTo>
                              <a:lnTo>
                                <a:pt x="9743" y="764"/>
                              </a:lnTo>
                              <a:close/>
                              <a:moveTo>
                                <a:pt x="11993" y="790"/>
                              </a:moveTo>
                              <a:cubicBezTo>
                                <a:pt x="11993" y="799"/>
                                <a:pt x="11987" y="809"/>
                                <a:pt x="11974" y="809"/>
                              </a:cubicBezTo>
                              <a:cubicBezTo>
                                <a:pt x="11960" y="809"/>
                                <a:pt x="11960" y="809"/>
                                <a:pt x="11960" y="809"/>
                              </a:cubicBezTo>
                              <a:cubicBezTo>
                                <a:pt x="11960" y="850"/>
                                <a:pt x="11960" y="850"/>
                                <a:pt x="11960" y="850"/>
                              </a:cubicBezTo>
                              <a:cubicBezTo>
                                <a:pt x="11960" y="863"/>
                                <a:pt x="11951" y="869"/>
                                <a:pt x="11941" y="869"/>
                              </a:cubicBezTo>
                              <a:cubicBezTo>
                                <a:pt x="11932" y="869"/>
                                <a:pt x="11922" y="863"/>
                                <a:pt x="11922" y="850"/>
                              </a:cubicBezTo>
                              <a:cubicBezTo>
                                <a:pt x="11922" y="809"/>
                                <a:pt x="11922" y="809"/>
                                <a:pt x="11922" y="809"/>
                              </a:cubicBezTo>
                              <a:cubicBezTo>
                                <a:pt x="11854" y="809"/>
                                <a:pt x="11854" y="809"/>
                                <a:pt x="11854" y="809"/>
                              </a:cubicBezTo>
                              <a:cubicBezTo>
                                <a:pt x="11841" y="809"/>
                                <a:pt x="11834" y="798"/>
                                <a:pt x="11834" y="787"/>
                              </a:cubicBezTo>
                              <a:cubicBezTo>
                                <a:pt x="11836" y="777"/>
                                <a:pt x="11836" y="777"/>
                                <a:pt x="11836" y="777"/>
                              </a:cubicBezTo>
                              <a:cubicBezTo>
                                <a:pt x="11913" y="600"/>
                                <a:pt x="11913" y="600"/>
                                <a:pt x="11913" y="600"/>
                              </a:cubicBezTo>
                              <a:cubicBezTo>
                                <a:pt x="11916" y="592"/>
                                <a:pt x="11923" y="588"/>
                                <a:pt x="11929" y="588"/>
                              </a:cubicBezTo>
                              <a:cubicBezTo>
                                <a:pt x="11941" y="588"/>
                                <a:pt x="11949" y="597"/>
                                <a:pt x="11949" y="607"/>
                              </a:cubicBezTo>
                              <a:cubicBezTo>
                                <a:pt x="11948" y="615"/>
                                <a:pt x="11948" y="615"/>
                                <a:pt x="11948" y="615"/>
                              </a:cubicBezTo>
                              <a:cubicBezTo>
                                <a:pt x="11880" y="771"/>
                                <a:pt x="11880" y="771"/>
                                <a:pt x="11880" y="771"/>
                              </a:cubicBezTo>
                              <a:cubicBezTo>
                                <a:pt x="11922" y="771"/>
                                <a:pt x="11922" y="771"/>
                                <a:pt x="11922" y="771"/>
                              </a:cubicBezTo>
                              <a:cubicBezTo>
                                <a:pt x="11922" y="743"/>
                                <a:pt x="11922" y="743"/>
                                <a:pt x="11922" y="743"/>
                              </a:cubicBezTo>
                              <a:cubicBezTo>
                                <a:pt x="11922" y="730"/>
                                <a:pt x="11931" y="724"/>
                                <a:pt x="11941" y="724"/>
                              </a:cubicBezTo>
                              <a:cubicBezTo>
                                <a:pt x="11951" y="724"/>
                                <a:pt x="11960" y="730"/>
                                <a:pt x="11960" y="743"/>
                              </a:cubicBezTo>
                              <a:cubicBezTo>
                                <a:pt x="11960" y="771"/>
                                <a:pt x="11960" y="771"/>
                                <a:pt x="11960" y="771"/>
                              </a:cubicBezTo>
                              <a:cubicBezTo>
                                <a:pt x="11974" y="771"/>
                                <a:pt x="11974" y="771"/>
                                <a:pt x="11974" y="771"/>
                              </a:cubicBezTo>
                              <a:cubicBezTo>
                                <a:pt x="11987" y="771"/>
                                <a:pt x="11993" y="780"/>
                                <a:pt x="11993" y="790"/>
                              </a:cubicBezTo>
                              <a:close/>
                              <a:moveTo>
                                <a:pt x="11176" y="588"/>
                              </a:moveTo>
                              <a:cubicBezTo>
                                <a:pt x="11172" y="588"/>
                                <a:pt x="11172" y="588"/>
                                <a:pt x="11172" y="588"/>
                              </a:cubicBezTo>
                              <a:cubicBezTo>
                                <a:pt x="11135" y="588"/>
                                <a:pt x="11105" y="618"/>
                                <a:pt x="11105" y="655"/>
                              </a:cubicBezTo>
                              <a:cubicBezTo>
                                <a:pt x="11105" y="672"/>
                                <a:pt x="11105" y="672"/>
                                <a:pt x="11105" y="672"/>
                              </a:cubicBezTo>
                              <a:cubicBezTo>
                                <a:pt x="11105" y="690"/>
                                <a:pt x="11114" y="707"/>
                                <a:pt x="11126" y="719"/>
                              </a:cubicBezTo>
                              <a:cubicBezTo>
                                <a:pt x="11114" y="732"/>
                                <a:pt x="11105" y="748"/>
                                <a:pt x="11105" y="767"/>
                              </a:cubicBezTo>
                              <a:cubicBezTo>
                                <a:pt x="11105" y="802"/>
                                <a:pt x="11105" y="802"/>
                                <a:pt x="11105" y="802"/>
                              </a:cubicBezTo>
                              <a:cubicBezTo>
                                <a:pt x="11105" y="839"/>
                                <a:pt x="11135" y="869"/>
                                <a:pt x="11172" y="869"/>
                              </a:cubicBezTo>
                              <a:cubicBezTo>
                                <a:pt x="11176" y="869"/>
                                <a:pt x="11176" y="869"/>
                                <a:pt x="11176" y="869"/>
                              </a:cubicBezTo>
                              <a:cubicBezTo>
                                <a:pt x="11213" y="869"/>
                                <a:pt x="11243" y="839"/>
                                <a:pt x="11243" y="802"/>
                              </a:cubicBezTo>
                              <a:cubicBezTo>
                                <a:pt x="11243" y="767"/>
                                <a:pt x="11243" y="767"/>
                                <a:pt x="11243" y="767"/>
                              </a:cubicBezTo>
                              <a:cubicBezTo>
                                <a:pt x="11243" y="748"/>
                                <a:pt x="11235" y="732"/>
                                <a:pt x="11222" y="719"/>
                              </a:cubicBezTo>
                              <a:cubicBezTo>
                                <a:pt x="11235" y="707"/>
                                <a:pt x="11243" y="690"/>
                                <a:pt x="11243" y="672"/>
                              </a:cubicBezTo>
                              <a:cubicBezTo>
                                <a:pt x="11243" y="655"/>
                                <a:pt x="11243" y="655"/>
                                <a:pt x="11243" y="655"/>
                              </a:cubicBezTo>
                              <a:cubicBezTo>
                                <a:pt x="11243" y="618"/>
                                <a:pt x="11213" y="588"/>
                                <a:pt x="11176" y="588"/>
                              </a:cubicBezTo>
                              <a:close/>
                              <a:moveTo>
                                <a:pt x="11205" y="802"/>
                              </a:moveTo>
                              <a:cubicBezTo>
                                <a:pt x="11205" y="818"/>
                                <a:pt x="11192" y="831"/>
                                <a:pt x="11176" y="831"/>
                              </a:cubicBezTo>
                              <a:cubicBezTo>
                                <a:pt x="11172" y="831"/>
                                <a:pt x="11172" y="831"/>
                                <a:pt x="11172" y="831"/>
                              </a:cubicBezTo>
                              <a:cubicBezTo>
                                <a:pt x="11156" y="831"/>
                                <a:pt x="11143" y="818"/>
                                <a:pt x="11143" y="802"/>
                              </a:cubicBezTo>
                              <a:cubicBezTo>
                                <a:pt x="11143" y="767"/>
                                <a:pt x="11143" y="767"/>
                                <a:pt x="11143" y="767"/>
                              </a:cubicBezTo>
                              <a:cubicBezTo>
                                <a:pt x="11143" y="751"/>
                                <a:pt x="11156" y="738"/>
                                <a:pt x="11172" y="738"/>
                              </a:cubicBezTo>
                              <a:cubicBezTo>
                                <a:pt x="11176" y="738"/>
                                <a:pt x="11176" y="738"/>
                                <a:pt x="11176" y="738"/>
                              </a:cubicBezTo>
                              <a:cubicBezTo>
                                <a:pt x="11192" y="738"/>
                                <a:pt x="11205" y="751"/>
                                <a:pt x="11205" y="767"/>
                              </a:cubicBezTo>
                              <a:lnTo>
                                <a:pt x="11205" y="802"/>
                              </a:lnTo>
                              <a:close/>
                              <a:moveTo>
                                <a:pt x="11205" y="672"/>
                              </a:moveTo>
                              <a:cubicBezTo>
                                <a:pt x="11205" y="688"/>
                                <a:pt x="11192" y="700"/>
                                <a:pt x="11176" y="700"/>
                              </a:cubicBezTo>
                              <a:cubicBezTo>
                                <a:pt x="11172" y="700"/>
                                <a:pt x="11172" y="700"/>
                                <a:pt x="11172" y="700"/>
                              </a:cubicBezTo>
                              <a:cubicBezTo>
                                <a:pt x="11156" y="700"/>
                                <a:pt x="11143" y="688"/>
                                <a:pt x="11143" y="672"/>
                              </a:cubicBezTo>
                              <a:cubicBezTo>
                                <a:pt x="11143" y="655"/>
                                <a:pt x="11143" y="655"/>
                                <a:pt x="11143" y="655"/>
                              </a:cubicBezTo>
                              <a:cubicBezTo>
                                <a:pt x="11143" y="639"/>
                                <a:pt x="11156" y="626"/>
                                <a:pt x="11172" y="626"/>
                              </a:cubicBezTo>
                              <a:cubicBezTo>
                                <a:pt x="11176" y="626"/>
                                <a:pt x="11176" y="626"/>
                                <a:pt x="11176" y="626"/>
                              </a:cubicBezTo>
                              <a:cubicBezTo>
                                <a:pt x="11192" y="626"/>
                                <a:pt x="11205" y="639"/>
                                <a:pt x="11205" y="655"/>
                              </a:cubicBezTo>
                              <a:lnTo>
                                <a:pt x="11205" y="672"/>
                              </a:lnTo>
                              <a:close/>
                              <a:moveTo>
                                <a:pt x="12180" y="790"/>
                              </a:moveTo>
                              <a:cubicBezTo>
                                <a:pt x="12180" y="799"/>
                                <a:pt x="12173" y="809"/>
                                <a:pt x="12161" y="809"/>
                              </a:cubicBezTo>
                              <a:cubicBezTo>
                                <a:pt x="12147" y="809"/>
                                <a:pt x="12147" y="809"/>
                                <a:pt x="12147" y="809"/>
                              </a:cubicBezTo>
                              <a:cubicBezTo>
                                <a:pt x="12147" y="850"/>
                                <a:pt x="12147" y="850"/>
                                <a:pt x="12147" y="850"/>
                              </a:cubicBezTo>
                              <a:cubicBezTo>
                                <a:pt x="12147" y="863"/>
                                <a:pt x="12138" y="869"/>
                                <a:pt x="12128" y="869"/>
                              </a:cubicBezTo>
                              <a:cubicBezTo>
                                <a:pt x="12119" y="869"/>
                                <a:pt x="12109" y="863"/>
                                <a:pt x="12109" y="850"/>
                              </a:cubicBezTo>
                              <a:cubicBezTo>
                                <a:pt x="12109" y="809"/>
                                <a:pt x="12109" y="809"/>
                                <a:pt x="12109" y="809"/>
                              </a:cubicBezTo>
                              <a:cubicBezTo>
                                <a:pt x="12041" y="809"/>
                                <a:pt x="12041" y="809"/>
                                <a:pt x="12041" y="809"/>
                              </a:cubicBezTo>
                              <a:cubicBezTo>
                                <a:pt x="12028" y="809"/>
                                <a:pt x="12021" y="798"/>
                                <a:pt x="12021" y="787"/>
                              </a:cubicBezTo>
                              <a:cubicBezTo>
                                <a:pt x="12023" y="777"/>
                                <a:pt x="12023" y="777"/>
                                <a:pt x="12023" y="777"/>
                              </a:cubicBezTo>
                              <a:cubicBezTo>
                                <a:pt x="12099" y="600"/>
                                <a:pt x="12099" y="600"/>
                                <a:pt x="12099" y="600"/>
                              </a:cubicBezTo>
                              <a:cubicBezTo>
                                <a:pt x="12103" y="592"/>
                                <a:pt x="12109" y="588"/>
                                <a:pt x="12116" y="588"/>
                              </a:cubicBezTo>
                              <a:cubicBezTo>
                                <a:pt x="12128" y="588"/>
                                <a:pt x="12136" y="597"/>
                                <a:pt x="12136" y="607"/>
                              </a:cubicBezTo>
                              <a:cubicBezTo>
                                <a:pt x="12135" y="615"/>
                                <a:pt x="12135" y="615"/>
                                <a:pt x="12135" y="615"/>
                              </a:cubicBezTo>
                              <a:cubicBezTo>
                                <a:pt x="12067" y="771"/>
                                <a:pt x="12067" y="771"/>
                                <a:pt x="12067" y="771"/>
                              </a:cubicBezTo>
                              <a:cubicBezTo>
                                <a:pt x="12109" y="771"/>
                                <a:pt x="12109" y="771"/>
                                <a:pt x="12109" y="771"/>
                              </a:cubicBezTo>
                              <a:cubicBezTo>
                                <a:pt x="12109" y="743"/>
                                <a:pt x="12109" y="743"/>
                                <a:pt x="12109" y="743"/>
                              </a:cubicBezTo>
                              <a:cubicBezTo>
                                <a:pt x="12109" y="730"/>
                                <a:pt x="12118" y="724"/>
                                <a:pt x="12128" y="724"/>
                              </a:cubicBezTo>
                              <a:cubicBezTo>
                                <a:pt x="12137" y="724"/>
                                <a:pt x="12147" y="730"/>
                                <a:pt x="12147" y="743"/>
                              </a:cubicBezTo>
                              <a:cubicBezTo>
                                <a:pt x="12147" y="771"/>
                                <a:pt x="12147" y="771"/>
                                <a:pt x="12147" y="771"/>
                              </a:cubicBezTo>
                              <a:cubicBezTo>
                                <a:pt x="12161" y="771"/>
                                <a:pt x="12161" y="771"/>
                                <a:pt x="12161" y="771"/>
                              </a:cubicBezTo>
                              <a:cubicBezTo>
                                <a:pt x="12173" y="771"/>
                                <a:pt x="12180" y="780"/>
                                <a:pt x="12180" y="790"/>
                              </a:cubicBezTo>
                              <a:close/>
                              <a:moveTo>
                                <a:pt x="12319" y="607"/>
                              </a:moveTo>
                              <a:cubicBezTo>
                                <a:pt x="12319" y="850"/>
                                <a:pt x="12319" y="850"/>
                                <a:pt x="12319" y="850"/>
                              </a:cubicBezTo>
                              <a:cubicBezTo>
                                <a:pt x="12319" y="863"/>
                                <a:pt x="12310" y="869"/>
                                <a:pt x="12300" y="869"/>
                              </a:cubicBezTo>
                              <a:cubicBezTo>
                                <a:pt x="12291" y="869"/>
                                <a:pt x="12281" y="863"/>
                                <a:pt x="12281" y="850"/>
                              </a:cubicBezTo>
                              <a:cubicBezTo>
                                <a:pt x="12281" y="646"/>
                                <a:pt x="12281" y="646"/>
                                <a:pt x="12281" y="646"/>
                              </a:cubicBezTo>
                              <a:cubicBezTo>
                                <a:pt x="12265" y="668"/>
                                <a:pt x="12265" y="668"/>
                                <a:pt x="12265" y="668"/>
                              </a:cubicBezTo>
                              <a:cubicBezTo>
                                <a:pt x="12261" y="674"/>
                                <a:pt x="12256" y="677"/>
                                <a:pt x="12250" y="677"/>
                              </a:cubicBezTo>
                              <a:cubicBezTo>
                                <a:pt x="12240" y="677"/>
                                <a:pt x="12230" y="668"/>
                                <a:pt x="12230" y="658"/>
                              </a:cubicBezTo>
                              <a:cubicBezTo>
                                <a:pt x="12230" y="654"/>
                                <a:pt x="12231" y="650"/>
                                <a:pt x="12234" y="646"/>
                              </a:cubicBezTo>
                              <a:cubicBezTo>
                                <a:pt x="12269" y="598"/>
                                <a:pt x="12269" y="598"/>
                                <a:pt x="12269" y="598"/>
                              </a:cubicBezTo>
                              <a:cubicBezTo>
                                <a:pt x="12276" y="588"/>
                                <a:pt x="12283" y="588"/>
                                <a:pt x="12289" y="588"/>
                              </a:cubicBezTo>
                              <a:cubicBezTo>
                                <a:pt x="12304" y="588"/>
                                <a:pt x="12304" y="588"/>
                                <a:pt x="12304" y="588"/>
                              </a:cubicBezTo>
                              <a:cubicBezTo>
                                <a:pt x="12314" y="588"/>
                                <a:pt x="12319" y="597"/>
                                <a:pt x="12319" y="607"/>
                              </a:cubicBezTo>
                              <a:close/>
                              <a:moveTo>
                                <a:pt x="9470" y="790"/>
                              </a:moveTo>
                              <a:cubicBezTo>
                                <a:pt x="9470" y="799"/>
                                <a:pt x="9463" y="809"/>
                                <a:pt x="9451" y="809"/>
                              </a:cubicBezTo>
                              <a:cubicBezTo>
                                <a:pt x="9437" y="809"/>
                                <a:pt x="9437" y="809"/>
                                <a:pt x="9437" y="809"/>
                              </a:cubicBezTo>
                              <a:cubicBezTo>
                                <a:pt x="9437" y="850"/>
                                <a:pt x="9437" y="850"/>
                                <a:pt x="9437" y="850"/>
                              </a:cubicBezTo>
                              <a:cubicBezTo>
                                <a:pt x="9437" y="863"/>
                                <a:pt x="9428" y="869"/>
                                <a:pt x="9418" y="869"/>
                              </a:cubicBezTo>
                              <a:cubicBezTo>
                                <a:pt x="9409" y="869"/>
                                <a:pt x="9399" y="863"/>
                                <a:pt x="9399" y="850"/>
                              </a:cubicBezTo>
                              <a:cubicBezTo>
                                <a:pt x="9399" y="809"/>
                                <a:pt x="9399" y="809"/>
                                <a:pt x="9399" y="809"/>
                              </a:cubicBezTo>
                              <a:cubicBezTo>
                                <a:pt x="9331" y="809"/>
                                <a:pt x="9331" y="809"/>
                                <a:pt x="9331" y="809"/>
                              </a:cubicBezTo>
                              <a:cubicBezTo>
                                <a:pt x="9318" y="809"/>
                                <a:pt x="9311" y="798"/>
                                <a:pt x="9311" y="787"/>
                              </a:cubicBezTo>
                              <a:cubicBezTo>
                                <a:pt x="9313" y="777"/>
                                <a:pt x="9313" y="777"/>
                                <a:pt x="9313" y="777"/>
                              </a:cubicBezTo>
                              <a:cubicBezTo>
                                <a:pt x="9389" y="600"/>
                                <a:pt x="9389" y="600"/>
                                <a:pt x="9389" y="600"/>
                              </a:cubicBezTo>
                              <a:cubicBezTo>
                                <a:pt x="9393" y="592"/>
                                <a:pt x="9399" y="588"/>
                                <a:pt x="9406" y="588"/>
                              </a:cubicBezTo>
                              <a:cubicBezTo>
                                <a:pt x="9418" y="588"/>
                                <a:pt x="9426" y="597"/>
                                <a:pt x="9426" y="607"/>
                              </a:cubicBezTo>
                              <a:cubicBezTo>
                                <a:pt x="9425" y="615"/>
                                <a:pt x="9425" y="615"/>
                                <a:pt x="9425" y="615"/>
                              </a:cubicBezTo>
                              <a:cubicBezTo>
                                <a:pt x="9357" y="771"/>
                                <a:pt x="9357" y="771"/>
                                <a:pt x="9357" y="771"/>
                              </a:cubicBezTo>
                              <a:cubicBezTo>
                                <a:pt x="9399" y="771"/>
                                <a:pt x="9399" y="771"/>
                                <a:pt x="9399" y="771"/>
                              </a:cubicBezTo>
                              <a:cubicBezTo>
                                <a:pt x="9399" y="743"/>
                                <a:pt x="9399" y="743"/>
                                <a:pt x="9399" y="743"/>
                              </a:cubicBezTo>
                              <a:cubicBezTo>
                                <a:pt x="9399" y="730"/>
                                <a:pt x="9408" y="724"/>
                                <a:pt x="9418" y="724"/>
                              </a:cubicBezTo>
                              <a:cubicBezTo>
                                <a:pt x="9427" y="724"/>
                                <a:pt x="9437" y="730"/>
                                <a:pt x="9437" y="743"/>
                              </a:cubicBezTo>
                              <a:cubicBezTo>
                                <a:pt x="9437" y="771"/>
                                <a:pt x="9437" y="771"/>
                                <a:pt x="9437" y="771"/>
                              </a:cubicBezTo>
                              <a:cubicBezTo>
                                <a:pt x="9451" y="771"/>
                                <a:pt x="9451" y="771"/>
                                <a:pt x="9451" y="771"/>
                              </a:cubicBezTo>
                              <a:cubicBezTo>
                                <a:pt x="9463" y="771"/>
                                <a:pt x="9470" y="780"/>
                                <a:pt x="9470" y="790"/>
                              </a:cubicBezTo>
                              <a:close/>
                              <a:moveTo>
                                <a:pt x="11726" y="626"/>
                              </a:moveTo>
                              <a:cubicBezTo>
                                <a:pt x="11730" y="626"/>
                                <a:pt x="11730" y="626"/>
                                <a:pt x="11730" y="626"/>
                              </a:cubicBezTo>
                              <a:cubicBezTo>
                                <a:pt x="11745" y="626"/>
                                <a:pt x="11757" y="634"/>
                                <a:pt x="11759" y="646"/>
                              </a:cubicBezTo>
                              <a:cubicBezTo>
                                <a:pt x="11761" y="658"/>
                                <a:pt x="11770" y="663"/>
                                <a:pt x="11779" y="663"/>
                              </a:cubicBezTo>
                              <a:cubicBezTo>
                                <a:pt x="11788" y="663"/>
                                <a:pt x="11797" y="656"/>
                                <a:pt x="11797" y="645"/>
                              </a:cubicBezTo>
                              <a:cubicBezTo>
                                <a:pt x="11797" y="627"/>
                                <a:pt x="11780" y="588"/>
                                <a:pt x="11730" y="588"/>
                              </a:cubicBezTo>
                              <a:cubicBezTo>
                                <a:pt x="11726" y="588"/>
                                <a:pt x="11726" y="588"/>
                                <a:pt x="11726" y="588"/>
                              </a:cubicBezTo>
                              <a:cubicBezTo>
                                <a:pt x="11689" y="588"/>
                                <a:pt x="11659" y="618"/>
                                <a:pt x="11659" y="655"/>
                              </a:cubicBezTo>
                              <a:cubicBezTo>
                                <a:pt x="11659" y="802"/>
                                <a:pt x="11659" y="802"/>
                                <a:pt x="11659" y="802"/>
                              </a:cubicBezTo>
                              <a:cubicBezTo>
                                <a:pt x="11659" y="839"/>
                                <a:pt x="11689" y="869"/>
                                <a:pt x="11726" y="869"/>
                              </a:cubicBezTo>
                              <a:cubicBezTo>
                                <a:pt x="11730" y="869"/>
                                <a:pt x="11730" y="869"/>
                                <a:pt x="11730" y="869"/>
                              </a:cubicBezTo>
                              <a:cubicBezTo>
                                <a:pt x="11767" y="869"/>
                                <a:pt x="11797" y="839"/>
                                <a:pt x="11797" y="802"/>
                              </a:cubicBezTo>
                              <a:cubicBezTo>
                                <a:pt x="11797" y="754"/>
                                <a:pt x="11797" y="754"/>
                                <a:pt x="11797" y="754"/>
                              </a:cubicBezTo>
                              <a:cubicBezTo>
                                <a:pt x="11797" y="717"/>
                                <a:pt x="11767" y="687"/>
                                <a:pt x="11730" y="687"/>
                              </a:cubicBezTo>
                              <a:cubicBezTo>
                                <a:pt x="11726" y="687"/>
                                <a:pt x="11726" y="687"/>
                                <a:pt x="11726" y="687"/>
                              </a:cubicBezTo>
                              <a:cubicBezTo>
                                <a:pt x="11716" y="687"/>
                                <a:pt x="11704" y="691"/>
                                <a:pt x="11697" y="696"/>
                              </a:cubicBezTo>
                              <a:cubicBezTo>
                                <a:pt x="11697" y="655"/>
                                <a:pt x="11697" y="655"/>
                                <a:pt x="11697" y="655"/>
                              </a:cubicBezTo>
                              <a:cubicBezTo>
                                <a:pt x="11697" y="640"/>
                                <a:pt x="11711" y="626"/>
                                <a:pt x="11726" y="626"/>
                              </a:cubicBezTo>
                              <a:close/>
                              <a:moveTo>
                                <a:pt x="11726" y="725"/>
                              </a:moveTo>
                              <a:cubicBezTo>
                                <a:pt x="11730" y="725"/>
                                <a:pt x="11730" y="725"/>
                                <a:pt x="11730" y="725"/>
                              </a:cubicBezTo>
                              <a:cubicBezTo>
                                <a:pt x="11746" y="725"/>
                                <a:pt x="11759" y="738"/>
                                <a:pt x="11759" y="754"/>
                              </a:cubicBezTo>
                              <a:cubicBezTo>
                                <a:pt x="11759" y="802"/>
                                <a:pt x="11759" y="802"/>
                                <a:pt x="11759" y="802"/>
                              </a:cubicBezTo>
                              <a:cubicBezTo>
                                <a:pt x="11759" y="818"/>
                                <a:pt x="11746" y="831"/>
                                <a:pt x="11730" y="831"/>
                              </a:cubicBezTo>
                              <a:cubicBezTo>
                                <a:pt x="11726" y="831"/>
                                <a:pt x="11726" y="831"/>
                                <a:pt x="11726" y="831"/>
                              </a:cubicBezTo>
                              <a:cubicBezTo>
                                <a:pt x="11710" y="831"/>
                                <a:pt x="11697" y="818"/>
                                <a:pt x="11697" y="802"/>
                              </a:cubicBezTo>
                              <a:cubicBezTo>
                                <a:pt x="11697" y="754"/>
                                <a:pt x="11697" y="754"/>
                                <a:pt x="11697" y="754"/>
                              </a:cubicBezTo>
                              <a:cubicBezTo>
                                <a:pt x="11697" y="738"/>
                                <a:pt x="11710" y="725"/>
                                <a:pt x="11726" y="725"/>
                              </a:cubicBezTo>
                              <a:close/>
                              <a:moveTo>
                                <a:pt x="11439" y="790"/>
                              </a:moveTo>
                              <a:cubicBezTo>
                                <a:pt x="11439" y="799"/>
                                <a:pt x="11432" y="809"/>
                                <a:pt x="11419" y="809"/>
                              </a:cubicBezTo>
                              <a:cubicBezTo>
                                <a:pt x="11406" y="809"/>
                                <a:pt x="11406" y="809"/>
                                <a:pt x="11406" y="809"/>
                              </a:cubicBezTo>
                              <a:cubicBezTo>
                                <a:pt x="11406" y="850"/>
                                <a:pt x="11406" y="850"/>
                                <a:pt x="11406" y="850"/>
                              </a:cubicBezTo>
                              <a:cubicBezTo>
                                <a:pt x="11406" y="863"/>
                                <a:pt x="11397" y="869"/>
                                <a:pt x="11387" y="869"/>
                              </a:cubicBezTo>
                              <a:cubicBezTo>
                                <a:pt x="11377" y="869"/>
                                <a:pt x="11367" y="863"/>
                                <a:pt x="11367" y="850"/>
                              </a:cubicBezTo>
                              <a:cubicBezTo>
                                <a:pt x="11367" y="809"/>
                                <a:pt x="11367" y="809"/>
                                <a:pt x="11367" y="809"/>
                              </a:cubicBezTo>
                              <a:cubicBezTo>
                                <a:pt x="11300" y="809"/>
                                <a:pt x="11300" y="809"/>
                                <a:pt x="11300" y="809"/>
                              </a:cubicBezTo>
                              <a:cubicBezTo>
                                <a:pt x="11287" y="809"/>
                                <a:pt x="11279" y="798"/>
                                <a:pt x="11279" y="787"/>
                              </a:cubicBezTo>
                              <a:cubicBezTo>
                                <a:pt x="11281" y="777"/>
                                <a:pt x="11281" y="777"/>
                                <a:pt x="11281" y="777"/>
                              </a:cubicBezTo>
                              <a:cubicBezTo>
                                <a:pt x="11358" y="600"/>
                                <a:pt x="11358" y="600"/>
                                <a:pt x="11358" y="600"/>
                              </a:cubicBezTo>
                              <a:cubicBezTo>
                                <a:pt x="11361" y="592"/>
                                <a:pt x="11368" y="588"/>
                                <a:pt x="11375" y="588"/>
                              </a:cubicBezTo>
                              <a:cubicBezTo>
                                <a:pt x="11387" y="588"/>
                                <a:pt x="11395" y="597"/>
                                <a:pt x="11395" y="607"/>
                              </a:cubicBezTo>
                              <a:cubicBezTo>
                                <a:pt x="11393" y="615"/>
                                <a:pt x="11393" y="615"/>
                                <a:pt x="11393" y="615"/>
                              </a:cubicBezTo>
                              <a:cubicBezTo>
                                <a:pt x="11326" y="771"/>
                                <a:pt x="11326" y="771"/>
                                <a:pt x="11326" y="771"/>
                              </a:cubicBezTo>
                              <a:cubicBezTo>
                                <a:pt x="11367" y="771"/>
                                <a:pt x="11367" y="771"/>
                                <a:pt x="11367" y="771"/>
                              </a:cubicBezTo>
                              <a:cubicBezTo>
                                <a:pt x="11367" y="743"/>
                                <a:pt x="11367" y="743"/>
                                <a:pt x="11367" y="743"/>
                              </a:cubicBezTo>
                              <a:cubicBezTo>
                                <a:pt x="11367" y="730"/>
                                <a:pt x="11377" y="724"/>
                                <a:pt x="11387" y="724"/>
                              </a:cubicBezTo>
                              <a:cubicBezTo>
                                <a:pt x="11396" y="724"/>
                                <a:pt x="11406" y="730"/>
                                <a:pt x="11406" y="743"/>
                              </a:cubicBezTo>
                              <a:cubicBezTo>
                                <a:pt x="11406" y="771"/>
                                <a:pt x="11406" y="771"/>
                                <a:pt x="11406" y="771"/>
                              </a:cubicBezTo>
                              <a:cubicBezTo>
                                <a:pt x="11419" y="771"/>
                                <a:pt x="11419" y="771"/>
                                <a:pt x="11419" y="771"/>
                              </a:cubicBezTo>
                              <a:cubicBezTo>
                                <a:pt x="11432" y="771"/>
                                <a:pt x="11439" y="780"/>
                                <a:pt x="11439" y="790"/>
                              </a:cubicBezTo>
                              <a:close/>
                              <a:moveTo>
                                <a:pt x="11615" y="612"/>
                              </a:moveTo>
                              <a:cubicBezTo>
                                <a:pt x="11613" y="620"/>
                                <a:pt x="11613" y="620"/>
                                <a:pt x="11613" y="620"/>
                              </a:cubicBezTo>
                              <a:cubicBezTo>
                                <a:pt x="11541" y="856"/>
                                <a:pt x="11541" y="856"/>
                                <a:pt x="11541" y="856"/>
                              </a:cubicBezTo>
                              <a:cubicBezTo>
                                <a:pt x="11539" y="865"/>
                                <a:pt x="11531" y="869"/>
                                <a:pt x="11523" y="869"/>
                              </a:cubicBezTo>
                              <a:cubicBezTo>
                                <a:pt x="11512" y="869"/>
                                <a:pt x="11503" y="861"/>
                                <a:pt x="11503" y="850"/>
                              </a:cubicBezTo>
                              <a:cubicBezTo>
                                <a:pt x="11504" y="844"/>
                                <a:pt x="11504" y="844"/>
                                <a:pt x="11504" y="844"/>
                              </a:cubicBezTo>
                              <a:cubicBezTo>
                                <a:pt x="11570" y="628"/>
                                <a:pt x="11570" y="628"/>
                                <a:pt x="11570" y="628"/>
                              </a:cubicBezTo>
                              <a:cubicBezTo>
                                <a:pt x="11512" y="628"/>
                                <a:pt x="11512" y="628"/>
                                <a:pt x="11512" y="628"/>
                              </a:cubicBezTo>
                              <a:cubicBezTo>
                                <a:pt x="11512" y="641"/>
                                <a:pt x="11512" y="641"/>
                                <a:pt x="11512" y="641"/>
                              </a:cubicBezTo>
                              <a:cubicBezTo>
                                <a:pt x="11512" y="654"/>
                                <a:pt x="11503" y="660"/>
                                <a:pt x="11493" y="660"/>
                              </a:cubicBezTo>
                              <a:cubicBezTo>
                                <a:pt x="11483" y="660"/>
                                <a:pt x="11474" y="654"/>
                                <a:pt x="11474" y="641"/>
                              </a:cubicBezTo>
                              <a:cubicBezTo>
                                <a:pt x="11474" y="610"/>
                                <a:pt x="11474" y="610"/>
                                <a:pt x="11474" y="610"/>
                              </a:cubicBezTo>
                              <a:cubicBezTo>
                                <a:pt x="11474" y="600"/>
                                <a:pt x="11483" y="590"/>
                                <a:pt x="11493" y="590"/>
                              </a:cubicBezTo>
                              <a:cubicBezTo>
                                <a:pt x="11592" y="590"/>
                                <a:pt x="11592" y="590"/>
                                <a:pt x="11592" y="590"/>
                              </a:cubicBezTo>
                              <a:cubicBezTo>
                                <a:pt x="11607" y="590"/>
                                <a:pt x="11615" y="600"/>
                                <a:pt x="11615" y="612"/>
                              </a:cubicBezTo>
                              <a:close/>
                              <a:moveTo>
                                <a:pt x="6919" y="612"/>
                              </a:moveTo>
                              <a:cubicBezTo>
                                <a:pt x="6918" y="620"/>
                                <a:pt x="6918" y="620"/>
                                <a:pt x="6918" y="620"/>
                              </a:cubicBezTo>
                              <a:cubicBezTo>
                                <a:pt x="6846" y="856"/>
                                <a:pt x="6846" y="856"/>
                                <a:pt x="6846" y="856"/>
                              </a:cubicBezTo>
                              <a:cubicBezTo>
                                <a:pt x="6843" y="865"/>
                                <a:pt x="6836" y="869"/>
                                <a:pt x="6828" y="869"/>
                              </a:cubicBezTo>
                              <a:cubicBezTo>
                                <a:pt x="6817" y="869"/>
                                <a:pt x="6808" y="861"/>
                                <a:pt x="6808" y="850"/>
                              </a:cubicBezTo>
                              <a:cubicBezTo>
                                <a:pt x="6809" y="844"/>
                                <a:pt x="6809" y="844"/>
                                <a:pt x="6809" y="844"/>
                              </a:cubicBezTo>
                              <a:cubicBezTo>
                                <a:pt x="6875" y="628"/>
                                <a:pt x="6875" y="628"/>
                                <a:pt x="6875" y="628"/>
                              </a:cubicBezTo>
                              <a:cubicBezTo>
                                <a:pt x="6817" y="628"/>
                                <a:pt x="6817" y="628"/>
                                <a:pt x="6817" y="628"/>
                              </a:cubicBezTo>
                              <a:cubicBezTo>
                                <a:pt x="6817" y="641"/>
                                <a:pt x="6817" y="641"/>
                                <a:pt x="6817" y="641"/>
                              </a:cubicBezTo>
                              <a:cubicBezTo>
                                <a:pt x="6817" y="654"/>
                                <a:pt x="6807" y="660"/>
                                <a:pt x="6798" y="660"/>
                              </a:cubicBezTo>
                              <a:cubicBezTo>
                                <a:pt x="6788" y="660"/>
                                <a:pt x="6779" y="654"/>
                                <a:pt x="6779" y="641"/>
                              </a:cubicBezTo>
                              <a:cubicBezTo>
                                <a:pt x="6779" y="610"/>
                                <a:pt x="6779" y="610"/>
                                <a:pt x="6779" y="610"/>
                              </a:cubicBezTo>
                              <a:cubicBezTo>
                                <a:pt x="6779" y="600"/>
                                <a:pt x="6787" y="590"/>
                                <a:pt x="6798" y="590"/>
                              </a:cubicBezTo>
                              <a:cubicBezTo>
                                <a:pt x="6897" y="590"/>
                                <a:pt x="6897" y="590"/>
                                <a:pt x="6897" y="590"/>
                              </a:cubicBezTo>
                              <a:cubicBezTo>
                                <a:pt x="6911" y="590"/>
                                <a:pt x="6919" y="600"/>
                                <a:pt x="6919" y="612"/>
                              </a:cubicBezTo>
                              <a:close/>
                              <a:moveTo>
                                <a:pt x="9286" y="848"/>
                              </a:moveTo>
                              <a:cubicBezTo>
                                <a:pt x="9286" y="857"/>
                                <a:pt x="9280" y="867"/>
                                <a:pt x="9267" y="867"/>
                              </a:cubicBezTo>
                              <a:cubicBezTo>
                                <a:pt x="9160" y="867"/>
                                <a:pt x="9160" y="867"/>
                                <a:pt x="9160" y="867"/>
                              </a:cubicBezTo>
                              <a:cubicBezTo>
                                <a:pt x="9149" y="867"/>
                                <a:pt x="9141" y="858"/>
                                <a:pt x="9141" y="848"/>
                              </a:cubicBezTo>
                              <a:cubicBezTo>
                                <a:pt x="9141" y="607"/>
                                <a:pt x="9141" y="607"/>
                                <a:pt x="9141" y="607"/>
                              </a:cubicBezTo>
                              <a:cubicBezTo>
                                <a:pt x="9141" y="594"/>
                                <a:pt x="9150" y="588"/>
                                <a:pt x="9160" y="588"/>
                              </a:cubicBezTo>
                              <a:cubicBezTo>
                                <a:pt x="9169" y="588"/>
                                <a:pt x="9179" y="594"/>
                                <a:pt x="9179" y="607"/>
                              </a:cubicBezTo>
                              <a:cubicBezTo>
                                <a:pt x="9179" y="829"/>
                                <a:pt x="9179" y="829"/>
                                <a:pt x="9179" y="829"/>
                              </a:cubicBezTo>
                              <a:cubicBezTo>
                                <a:pt x="9267" y="829"/>
                                <a:pt x="9267" y="829"/>
                                <a:pt x="9267" y="829"/>
                              </a:cubicBezTo>
                              <a:cubicBezTo>
                                <a:pt x="9280" y="829"/>
                                <a:pt x="9286" y="838"/>
                                <a:pt x="9286" y="848"/>
                              </a:cubicBezTo>
                              <a:close/>
                              <a:moveTo>
                                <a:pt x="6481" y="588"/>
                              </a:moveTo>
                              <a:cubicBezTo>
                                <a:pt x="6477" y="588"/>
                                <a:pt x="6477" y="588"/>
                                <a:pt x="6477" y="588"/>
                              </a:cubicBezTo>
                              <a:cubicBezTo>
                                <a:pt x="6439" y="588"/>
                                <a:pt x="6409" y="616"/>
                                <a:pt x="6409" y="653"/>
                              </a:cubicBezTo>
                              <a:cubicBezTo>
                                <a:pt x="6409" y="804"/>
                                <a:pt x="6409" y="804"/>
                                <a:pt x="6409" y="804"/>
                              </a:cubicBezTo>
                              <a:cubicBezTo>
                                <a:pt x="6409" y="840"/>
                                <a:pt x="6439" y="869"/>
                                <a:pt x="6477" y="869"/>
                              </a:cubicBezTo>
                              <a:cubicBezTo>
                                <a:pt x="6481" y="869"/>
                                <a:pt x="6481" y="869"/>
                                <a:pt x="6481" y="869"/>
                              </a:cubicBezTo>
                              <a:cubicBezTo>
                                <a:pt x="6518" y="869"/>
                                <a:pt x="6548" y="840"/>
                                <a:pt x="6548" y="804"/>
                              </a:cubicBezTo>
                              <a:cubicBezTo>
                                <a:pt x="6548" y="653"/>
                                <a:pt x="6548" y="653"/>
                                <a:pt x="6548" y="653"/>
                              </a:cubicBezTo>
                              <a:cubicBezTo>
                                <a:pt x="6548" y="616"/>
                                <a:pt x="6518" y="588"/>
                                <a:pt x="6481" y="588"/>
                              </a:cubicBezTo>
                              <a:close/>
                              <a:moveTo>
                                <a:pt x="6509" y="804"/>
                              </a:moveTo>
                              <a:cubicBezTo>
                                <a:pt x="6509" y="819"/>
                                <a:pt x="6497" y="831"/>
                                <a:pt x="6481" y="831"/>
                              </a:cubicBezTo>
                              <a:cubicBezTo>
                                <a:pt x="6477" y="831"/>
                                <a:pt x="6477" y="831"/>
                                <a:pt x="6477" y="831"/>
                              </a:cubicBezTo>
                              <a:cubicBezTo>
                                <a:pt x="6461" y="831"/>
                                <a:pt x="6448" y="819"/>
                                <a:pt x="6448" y="804"/>
                              </a:cubicBezTo>
                              <a:cubicBezTo>
                                <a:pt x="6448" y="653"/>
                                <a:pt x="6448" y="653"/>
                                <a:pt x="6448" y="653"/>
                              </a:cubicBezTo>
                              <a:cubicBezTo>
                                <a:pt x="6448" y="637"/>
                                <a:pt x="6461" y="626"/>
                                <a:pt x="6477" y="626"/>
                              </a:cubicBezTo>
                              <a:cubicBezTo>
                                <a:pt x="6481" y="626"/>
                                <a:pt x="6481" y="626"/>
                                <a:pt x="6481" y="626"/>
                              </a:cubicBezTo>
                              <a:cubicBezTo>
                                <a:pt x="6497" y="626"/>
                                <a:pt x="6509" y="637"/>
                                <a:pt x="6509" y="653"/>
                              </a:cubicBezTo>
                              <a:lnTo>
                                <a:pt x="6509" y="804"/>
                              </a:lnTo>
                              <a:close/>
                              <a:moveTo>
                                <a:pt x="5714" y="840"/>
                              </a:moveTo>
                              <a:cubicBezTo>
                                <a:pt x="5717" y="850"/>
                                <a:pt x="5717" y="850"/>
                                <a:pt x="5717" y="850"/>
                              </a:cubicBezTo>
                              <a:cubicBezTo>
                                <a:pt x="5717" y="860"/>
                                <a:pt x="5709" y="869"/>
                                <a:pt x="5697" y="869"/>
                              </a:cubicBezTo>
                              <a:cubicBezTo>
                                <a:pt x="5691" y="869"/>
                                <a:pt x="5685" y="866"/>
                                <a:pt x="5681" y="859"/>
                              </a:cubicBezTo>
                              <a:cubicBezTo>
                                <a:pt x="5635" y="779"/>
                                <a:pt x="5635" y="779"/>
                                <a:pt x="5635" y="779"/>
                              </a:cubicBezTo>
                              <a:cubicBezTo>
                                <a:pt x="5616" y="801"/>
                                <a:pt x="5616" y="801"/>
                                <a:pt x="5616" y="801"/>
                              </a:cubicBezTo>
                              <a:cubicBezTo>
                                <a:pt x="5616" y="850"/>
                                <a:pt x="5616" y="850"/>
                                <a:pt x="5616" y="850"/>
                              </a:cubicBezTo>
                              <a:cubicBezTo>
                                <a:pt x="5616" y="863"/>
                                <a:pt x="5606" y="869"/>
                                <a:pt x="5596" y="869"/>
                              </a:cubicBezTo>
                              <a:cubicBezTo>
                                <a:pt x="5587" y="869"/>
                                <a:pt x="5577" y="863"/>
                                <a:pt x="5577" y="850"/>
                              </a:cubicBezTo>
                              <a:cubicBezTo>
                                <a:pt x="5577" y="607"/>
                                <a:pt x="5577" y="607"/>
                                <a:pt x="5577" y="607"/>
                              </a:cubicBezTo>
                              <a:cubicBezTo>
                                <a:pt x="5577" y="594"/>
                                <a:pt x="5587" y="588"/>
                                <a:pt x="5596" y="588"/>
                              </a:cubicBezTo>
                              <a:cubicBezTo>
                                <a:pt x="5606" y="588"/>
                                <a:pt x="5616" y="594"/>
                                <a:pt x="5616" y="607"/>
                              </a:cubicBezTo>
                              <a:cubicBezTo>
                                <a:pt x="5616" y="745"/>
                                <a:pt x="5616" y="745"/>
                                <a:pt x="5616" y="745"/>
                              </a:cubicBezTo>
                              <a:cubicBezTo>
                                <a:pt x="5678" y="678"/>
                                <a:pt x="5678" y="678"/>
                                <a:pt x="5678" y="678"/>
                              </a:cubicBezTo>
                              <a:cubicBezTo>
                                <a:pt x="5682" y="674"/>
                                <a:pt x="5687" y="672"/>
                                <a:pt x="5692" y="672"/>
                              </a:cubicBezTo>
                              <a:cubicBezTo>
                                <a:pt x="5703" y="672"/>
                                <a:pt x="5711" y="681"/>
                                <a:pt x="5711" y="691"/>
                              </a:cubicBezTo>
                              <a:cubicBezTo>
                                <a:pt x="5711" y="696"/>
                                <a:pt x="5709" y="700"/>
                                <a:pt x="5706" y="704"/>
                              </a:cubicBezTo>
                              <a:cubicBezTo>
                                <a:pt x="5663" y="750"/>
                                <a:pt x="5663" y="750"/>
                                <a:pt x="5663" y="750"/>
                              </a:cubicBezTo>
                              <a:lnTo>
                                <a:pt x="5714" y="840"/>
                              </a:lnTo>
                              <a:close/>
                              <a:moveTo>
                                <a:pt x="7031" y="626"/>
                              </a:moveTo>
                              <a:cubicBezTo>
                                <a:pt x="7035" y="626"/>
                                <a:pt x="7035" y="626"/>
                                <a:pt x="7035" y="626"/>
                              </a:cubicBezTo>
                              <a:cubicBezTo>
                                <a:pt x="7049" y="626"/>
                                <a:pt x="7061" y="634"/>
                                <a:pt x="7064" y="646"/>
                              </a:cubicBezTo>
                              <a:cubicBezTo>
                                <a:pt x="7066" y="658"/>
                                <a:pt x="7075" y="663"/>
                                <a:pt x="7083" y="663"/>
                              </a:cubicBezTo>
                              <a:cubicBezTo>
                                <a:pt x="7093" y="663"/>
                                <a:pt x="7102" y="656"/>
                                <a:pt x="7102" y="645"/>
                              </a:cubicBezTo>
                              <a:cubicBezTo>
                                <a:pt x="7102" y="627"/>
                                <a:pt x="7085" y="588"/>
                                <a:pt x="7035" y="588"/>
                              </a:cubicBezTo>
                              <a:cubicBezTo>
                                <a:pt x="7031" y="588"/>
                                <a:pt x="7031" y="588"/>
                                <a:pt x="7031" y="588"/>
                              </a:cubicBezTo>
                              <a:cubicBezTo>
                                <a:pt x="6994" y="588"/>
                                <a:pt x="6964" y="618"/>
                                <a:pt x="6964" y="655"/>
                              </a:cubicBezTo>
                              <a:cubicBezTo>
                                <a:pt x="6964" y="802"/>
                                <a:pt x="6964" y="802"/>
                                <a:pt x="6964" y="802"/>
                              </a:cubicBezTo>
                              <a:cubicBezTo>
                                <a:pt x="6964" y="839"/>
                                <a:pt x="6994" y="869"/>
                                <a:pt x="7031" y="869"/>
                              </a:cubicBezTo>
                              <a:cubicBezTo>
                                <a:pt x="7035" y="869"/>
                                <a:pt x="7035" y="869"/>
                                <a:pt x="7035" y="869"/>
                              </a:cubicBezTo>
                              <a:cubicBezTo>
                                <a:pt x="7072" y="869"/>
                                <a:pt x="7102" y="839"/>
                                <a:pt x="7102" y="802"/>
                              </a:cubicBezTo>
                              <a:cubicBezTo>
                                <a:pt x="7102" y="754"/>
                                <a:pt x="7102" y="754"/>
                                <a:pt x="7102" y="754"/>
                              </a:cubicBezTo>
                              <a:cubicBezTo>
                                <a:pt x="7102" y="717"/>
                                <a:pt x="7072" y="687"/>
                                <a:pt x="7035" y="687"/>
                              </a:cubicBezTo>
                              <a:cubicBezTo>
                                <a:pt x="7031" y="687"/>
                                <a:pt x="7031" y="687"/>
                                <a:pt x="7031" y="687"/>
                              </a:cubicBezTo>
                              <a:cubicBezTo>
                                <a:pt x="7021" y="687"/>
                                <a:pt x="7009" y="691"/>
                                <a:pt x="7002" y="696"/>
                              </a:cubicBezTo>
                              <a:cubicBezTo>
                                <a:pt x="7002" y="655"/>
                                <a:pt x="7002" y="655"/>
                                <a:pt x="7002" y="655"/>
                              </a:cubicBezTo>
                              <a:cubicBezTo>
                                <a:pt x="7002" y="640"/>
                                <a:pt x="7015" y="626"/>
                                <a:pt x="7031" y="626"/>
                              </a:cubicBezTo>
                              <a:close/>
                              <a:moveTo>
                                <a:pt x="7031" y="725"/>
                              </a:moveTo>
                              <a:cubicBezTo>
                                <a:pt x="7035" y="725"/>
                                <a:pt x="7035" y="725"/>
                                <a:pt x="7035" y="725"/>
                              </a:cubicBezTo>
                              <a:cubicBezTo>
                                <a:pt x="7051" y="725"/>
                                <a:pt x="7063" y="738"/>
                                <a:pt x="7063" y="754"/>
                              </a:cubicBezTo>
                              <a:cubicBezTo>
                                <a:pt x="7063" y="802"/>
                                <a:pt x="7063" y="802"/>
                                <a:pt x="7063" y="802"/>
                              </a:cubicBezTo>
                              <a:cubicBezTo>
                                <a:pt x="7063" y="818"/>
                                <a:pt x="7051" y="831"/>
                                <a:pt x="7035" y="831"/>
                              </a:cubicBezTo>
                              <a:cubicBezTo>
                                <a:pt x="7031" y="831"/>
                                <a:pt x="7031" y="831"/>
                                <a:pt x="7031" y="831"/>
                              </a:cubicBezTo>
                              <a:cubicBezTo>
                                <a:pt x="7015" y="831"/>
                                <a:pt x="7002" y="818"/>
                                <a:pt x="7002" y="802"/>
                              </a:cubicBezTo>
                              <a:cubicBezTo>
                                <a:pt x="7002" y="754"/>
                                <a:pt x="7002" y="754"/>
                                <a:pt x="7002" y="754"/>
                              </a:cubicBezTo>
                              <a:cubicBezTo>
                                <a:pt x="7002" y="738"/>
                                <a:pt x="7015" y="725"/>
                                <a:pt x="7031" y="725"/>
                              </a:cubicBezTo>
                              <a:close/>
                              <a:moveTo>
                                <a:pt x="6069" y="840"/>
                              </a:moveTo>
                              <a:cubicBezTo>
                                <a:pt x="6072" y="850"/>
                                <a:pt x="6072" y="850"/>
                                <a:pt x="6072" y="850"/>
                              </a:cubicBezTo>
                              <a:cubicBezTo>
                                <a:pt x="6072" y="860"/>
                                <a:pt x="6063" y="869"/>
                                <a:pt x="6052" y="869"/>
                              </a:cubicBezTo>
                              <a:cubicBezTo>
                                <a:pt x="6046" y="869"/>
                                <a:pt x="6040" y="866"/>
                                <a:pt x="6036" y="859"/>
                              </a:cubicBezTo>
                              <a:cubicBezTo>
                                <a:pt x="5990" y="779"/>
                                <a:pt x="5990" y="779"/>
                                <a:pt x="5990" y="779"/>
                              </a:cubicBezTo>
                              <a:cubicBezTo>
                                <a:pt x="5971" y="801"/>
                                <a:pt x="5971" y="801"/>
                                <a:pt x="5971" y="801"/>
                              </a:cubicBezTo>
                              <a:cubicBezTo>
                                <a:pt x="5971" y="850"/>
                                <a:pt x="5971" y="850"/>
                                <a:pt x="5971" y="850"/>
                              </a:cubicBezTo>
                              <a:cubicBezTo>
                                <a:pt x="5971" y="863"/>
                                <a:pt x="5961" y="869"/>
                                <a:pt x="5951" y="869"/>
                              </a:cubicBezTo>
                              <a:cubicBezTo>
                                <a:pt x="5941" y="869"/>
                                <a:pt x="5932" y="863"/>
                                <a:pt x="5932" y="850"/>
                              </a:cubicBezTo>
                              <a:cubicBezTo>
                                <a:pt x="5932" y="607"/>
                                <a:pt x="5932" y="607"/>
                                <a:pt x="5932" y="607"/>
                              </a:cubicBezTo>
                              <a:cubicBezTo>
                                <a:pt x="5932" y="594"/>
                                <a:pt x="5941" y="588"/>
                                <a:pt x="5951" y="588"/>
                              </a:cubicBezTo>
                              <a:cubicBezTo>
                                <a:pt x="5961" y="588"/>
                                <a:pt x="5971" y="594"/>
                                <a:pt x="5971" y="607"/>
                              </a:cubicBezTo>
                              <a:cubicBezTo>
                                <a:pt x="5971" y="745"/>
                                <a:pt x="5971" y="745"/>
                                <a:pt x="5971" y="745"/>
                              </a:cubicBezTo>
                              <a:cubicBezTo>
                                <a:pt x="6033" y="678"/>
                                <a:pt x="6033" y="678"/>
                                <a:pt x="6033" y="678"/>
                              </a:cubicBezTo>
                              <a:cubicBezTo>
                                <a:pt x="6037" y="674"/>
                                <a:pt x="6042" y="672"/>
                                <a:pt x="6047" y="672"/>
                              </a:cubicBezTo>
                              <a:cubicBezTo>
                                <a:pt x="6057" y="672"/>
                                <a:pt x="6066" y="681"/>
                                <a:pt x="6066" y="691"/>
                              </a:cubicBezTo>
                              <a:cubicBezTo>
                                <a:pt x="6066" y="696"/>
                                <a:pt x="6064" y="700"/>
                                <a:pt x="6061" y="704"/>
                              </a:cubicBezTo>
                              <a:cubicBezTo>
                                <a:pt x="6017" y="750"/>
                                <a:pt x="6017" y="750"/>
                                <a:pt x="6017" y="750"/>
                              </a:cubicBezTo>
                              <a:lnTo>
                                <a:pt x="6069" y="840"/>
                              </a:lnTo>
                              <a:close/>
                              <a:moveTo>
                                <a:pt x="6373" y="790"/>
                              </a:moveTo>
                              <a:cubicBezTo>
                                <a:pt x="6373" y="799"/>
                                <a:pt x="6367" y="809"/>
                                <a:pt x="6354" y="809"/>
                              </a:cubicBezTo>
                              <a:cubicBezTo>
                                <a:pt x="6340" y="809"/>
                                <a:pt x="6340" y="809"/>
                                <a:pt x="6340" y="809"/>
                              </a:cubicBezTo>
                              <a:cubicBezTo>
                                <a:pt x="6340" y="850"/>
                                <a:pt x="6340" y="850"/>
                                <a:pt x="6340" y="850"/>
                              </a:cubicBezTo>
                              <a:cubicBezTo>
                                <a:pt x="6340" y="863"/>
                                <a:pt x="6331" y="869"/>
                                <a:pt x="6321" y="869"/>
                              </a:cubicBezTo>
                              <a:cubicBezTo>
                                <a:pt x="6312" y="869"/>
                                <a:pt x="6302" y="863"/>
                                <a:pt x="6302" y="850"/>
                              </a:cubicBezTo>
                              <a:cubicBezTo>
                                <a:pt x="6302" y="809"/>
                                <a:pt x="6302" y="809"/>
                                <a:pt x="6302" y="809"/>
                              </a:cubicBezTo>
                              <a:cubicBezTo>
                                <a:pt x="6234" y="809"/>
                                <a:pt x="6234" y="809"/>
                                <a:pt x="6234" y="809"/>
                              </a:cubicBezTo>
                              <a:cubicBezTo>
                                <a:pt x="6221" y="809"/>
                                <a:pt x="6214" y="798"/>
                                <a:pt x="6214" y="787"/>
                              </a:cubicBezTo>
                              <a:cubicBezTo>
                                <a:pt x="6216" y="777"/>
                                <a:pt x="6216" y="777"/>
                                <a:pt x="6216" y="777"/>
                              </a:cubicBezTo>
                              <a:cubicBezTo>
                                <a:pt x="6293" y="600"/>
                                <a:pt x="6293" y="600"/>
                                <a:pt x="6293" y="600"/>
                              </a:cubicBezTo>
                              <a:cubicBezTo>
                                <a:pt x="6296" y="592"/>
                                <a:pt x="6303" y="588"/>
                                <a:pt x="6309" y="588"/>
                              </a:cubicBezTo>
                              <a:cubicBezTo>
                                <a:pt x="6321" y="588"/>
                                <a:pt x="6329" y="597"/>
                                <a:pt x="6329" y="607"/>
                              </a:cubicBezTo>
                              <a:cubicBezTo>
                                <a:pt x="6328" y="615"/>
                                <a:pt x="6328" y="615"/>
                                <a:pt x="6328" y="615"/>
                              </a:cubicBezTo>
                              <a:cubicBezTo>
                                <a:pt x="6260" y="771"/>
                                <a:pt x="6260" y="771"/>
                                <a:pt x="6260" y="771"/>
                              </a:cubicBezTo>
                              <a:cubicBezTo>
                                <a:pt x="6302" y="771"/>
                                <a:pt x="6302" y="771"/>
                                <a:pt x="6302" y="771"/>
                              </a:cubicBezTo>
                              <a:cubicBezTo>
                                <a:pt x="6302" y="743"/>
                                <a:pt x="6302" y="743"/>
                                <a:pt x="6302" y="743"/>
                              </a:cubicBezTo>
                              <a:cubicBezTo>
                                <a:pt x="6302" y="730"/>
                                <a:pt x="6311" y="724"/>
                                <a:pt x="6321" y="724"/>
                              </a:cubicBezTo>
                              <a:cubicBezTo>
                                <a:pt x="6331" y="724"/>
                                <a:pt x="6340" y="730"/>
                                <a:pt x="6340" y="743"/>
                              </a:cubicBezTo>
                              <a:cubicBezTo>
                                <a:pt x="6340" y="771"/>
                                <a:pt x="6340" y="771"/>
                                <a:pt x="6340" y="771"/>
                              </a:cubicBezTo>
                              <a:cubicBezTo>
                                <a:pt x="6354" y="771"/>
                                <a:pt x="6354" y="771"/>
                                <a:pt x="6354" y="771"/>
                              </a:cubicBezTo>
                              <a:cubicBezTo>
                                <a:pt x="6367" y="771"/>
                                <a:pt x="6373" y="780"/>
                                <a:pt x="6373" y="790"/>
                              </a:cubicBezTo>
                              <a:close/>
                              <a:moveTo>
                                <a:pt x="5888" y="690"/>
                              </a:moveTo>
                              <a:cubicBezTo>
                                <a:pt x="5887" y="696"/>
                                <a:pt x="5887" y="696"/>
                                <a:pt x="5887" y="696"/>
                              </a:cubicBezTo>
                              <a:cubicBezTo>
                                <a:pt x="5835" y="857"/>
                                <a:pt x="5835" y="857"/>
                                <a:pt x="5835" y="857"/>
                              </a:cubicBezTo>
                              <a:cubicBezTo>
                                <a:pt x="5832" y="865"/>
                                <a:pt x="5823" y="869"/>
                                <a:pt x="5817" y="869"/>
                              </a:cubicBezTo>
                              <a:cubicBezTo>
                                <a:pt x="5814" y="869"/>
                                <a:pt x="5814" y="869"/>
                                <a:pt x="5814" y="869"/>
                              </a:cubicBezTo>
                              <a:cubicBezTo>
                                <a:pt x="5807" y="869"/>
                                <a:pt x="5799" y="865"/>
                                <a:pt x="5796" y="857"/>
                              </a:cubicBezTo>
                              <a:cubicBezTo>
                                <a:pt x="5743" y="696"/>
                                <a:pt x="5743" y="696"/>
                                <a:pt x="5743" y="696"/>
                              </a:cubicBezTo>
                              <a:cubicBezTo>
                                <a:pt x="5743" y="690"/>
                                <a:pt x="5743" y="690"/>
                                <a:pt x="5743" y="690"/>
                              </a:cubicBezTo>
                              <a:cubicBezTo>
                                <a:pt x="5743" y="680"/>
                                <a:pt x="5751" y="672"/>
                                <a:pt x="5762" y="672"/>
                              </a:cubicBezTo>
                              <a:cubicBezTo>
                                <a:pt x="5769" y="672"/>
                                <a:pt x="5777" y="676"/>
                                <a:pt x="5780" y="685"/>
                              </a:cubicBezTo>
                              <a:cubicBezTo>
                                <a:pt x="5815" y="794"/>
                                <a:pt x="5815" y="794"/>
                                <a:pt x="5815" y="794"/>
                              </a:cubicBezTo>
                              <a:cubicBezTo>
                                <a:pt x="5851" y="685"/>
                                <a:pt x="5851" y="685"/>
                                <a:pt x="5851" y="685"/>
                              </a:cubicBezTo>
                              <a:cubicBezTo>
                                <a:pt x="5854" y="676"/>
                                <a:pt x="5861" y="672"/>
                                <a:pt x="5869" y="672"/>
                              </a:cubicBezTo>
                              <a:cubicBezTo>
                                <a:pt x="5880" y="672"/>
                                <a:pt x="5888" y="680"/>
                                <a:pt x="5888" y="690"/>
                              </a:cubicBezTo>
                              <a:close/>
                              <a:moveTo>
                                <a:pt x="7287" y="612"/>
                              </a:moveTo>
                              <a:cubicBezTo>
                                <a:pt x="7286" y="620"/>
                                <a:pt x="7286" y="620"/>
                                <a:pt x="7286" y="620"/>
                              </a:cubicBezTo>
                              <a:cubicBezTo>
                                <a:pt x="7214" y="856"/>
                                <a:pt x="7214" y="856"/>
                                <a:pt x="7214" y="856"/>
                              </a:cubicBezTo>
                              <a:cubicBezTo>
                                <a:pt x="7211" y="865"/>
                                <a:pt x="7203" y="869"/>
                                <a:pt x="7196" y="869"/>
                              </a:cubicBezTo>
                              <a:cubicBezTo>
                                <a:pt x="7184" y="869"/>
                                <a:pt x="7176" y="861"/>
                                <a:pt x="7176" y="850"/>
                              </a:cubicBezTo>
                              <a:cubicBezTo>
                                <a:pt x="7177" y="844"/>
                                <a:pt x="7177" y="844"/>
                                <a:pt x="7177" y="844"/>
                              </a:cubicBezTo>
                              <a:cubicBezTo>
                                <a:pt x="7242" y="628"/>
                                <a:pt x="7242" y="628"/>
                                <a:pt x="7242" y="628"/>
                              </a:cubicBezTo>
                              <a:cubicBezTo>
                                <a:pt x="7185" y="628"/>
                                <a:pt x="7185" y="628"/>
                                <a:pt x="7185" y="628"/>
                              </a:cubicBezTo>
                              <a:cubicBezTo>
                                <a:pt x="7185" y="641"/>
                                <a:pt x="7185" y="641"/>
                                <a:pt x="7185" y="641"/>
                              </a:cubicBezTo>
                              <a:cubicBezTo>
                                <a:pt x="7185" y="654"/>
                                <a:pt x="7175" y="660"/>
                                <a:pt x="7165" y="660"/>
                              </a:cubicBezTo>
                              <a:cubicBezTo>
                                <a:pt x="7156" y="660"/>
                                <a:pt x="7146" y="654"/>
                                <a:pt x="7146" y="641"/>
                              </a:cubicBezTo>
                              <a:cubicBezTo>
                                <a:pt x="7146" y="610"/>
                                <a:pt x="7146" y="610"/>
                                <a:pt x="7146" y="610"/>
                              </a:cubicBezTo>
                              <a:cubicBezTo>
                                <a:pt x="7146" y="600"/>
                                <a:pt x="7155" y="590"/>
                                <a:pt x="7165" y="590"/>
                              </a:cubicBezTo>
                              <a:cubicBezTo>
                                <a:pt x="7265" y="590"/>
                                <a:pt x="7265" y="590"/>
                                <a:pt x="7265" y="590"/>
                              </a:cubicBezTo>
                              <a:cubicBezTo>
                                <a:pt x="7279" y="590"/>
                                <a:pt x="7287" y="600"/>
                                <a:pt x="7287" y="612"/>
                              </a:cubicBezTo>
                              <a:close/>
                              <a:moveTo>
                                <a:pt x="6743" y="790"/>
                              </a:moveTo>
                              <a:cubicBezTo>
                                <a:pt x="6743" y="799"/>
                                <a:pt x="6737" y="809"/>
                                <a:pt x="6724" y="809"/>
                              </a:cubicBezTo>
                              <a:cubicBezTo>
                                <a:pt x="6711" y="809"/>
                                <a:pt x="6711" y="809"/>
                                <a:pt x="6711" y="809"/>
                              </a:cubicBezTo>
                              <a:cubicBezTo>
                                <a:pt x="6711" y="850"/>
                                <a:pt x="6711" y="850"/>
                                <a:pt x="6711" y="850"/>
                              </a:cubicBezTo>
                              <a:cubicBezTo>
                                <a:pt x="6711" y="863"/>
                                <a:pt x="6701" y="869"/>
                                <a:pt x="6692" y="869"/>
                              </a:cubicBezTo>
                              <a:cubicBezTo>
                                <a:pt x="6682" y="869"/>
                                <a:pt x="6672" y="863"/>
                                <a:pt x="6672" y="850"/>
                              </a:cubicBezTo>
                              <a:cubicBezTo>
                                <a:pt x="6672" y="809"/>
                                <a:pt x="6672" y="809"/>
                                <a:pt x="6672" y="809"/>
                              </a:cubicBezTo>
                              <a:cubicBezTo>
                                <a:pt x="6605" y="809"/>
                                <a:pt x="6605" y="809"/>
                                <a:pt x="6605" y="809"/>
                              </a:cubicBezTo>
                              <a:cubicBezTo>
                                <a:pt x="6591" y="809"/>
                                <a:pt x="6584" y="798"/>
                                <a:pt x="6584" y="787"/>
                              </a:cubicBezTo>
                              <a:cubicBezTo>
                                <a:pt x="6586" y="777"/>
                                <a:pt x="6586" y="777"/>
                                <a:pt x="6586" y="777"/>
                              </a:cubicBezTo>
                              <a:cubicBezTo>
                                <a:pt x="6663" y="600"/>
                                <a:pt x="6663" y="600"/>
                                <a:pt x="6663" y="600"/>
                              </a:cubicBezTo>
                              <a:cubicBezTo>
                                <a:pt x="6666" y="592"/>
                                <a:pt x="6673" y="588"/>
                                <a:pt x="6680" y="588"/>
                              </a:cubicBezTo>
                              <a:cubicBezTo>
                                <a:pt x="6692" y="588"/>
                                <a:pt x="6700" y="597"/>
                                <a:pt x="6700" y="607"/>
                              </a:cubicBezTo>
                              <a:cubicBezTo>
                                <a:pt x="6698" y="615"/>
                                <a:pt x="6698" y="615"/>
                                <a:pt x="6698" y="615"/>
                              </a:cubicBezTo>
                              <a:cubicBezTo>
                                <a:pt x="6631" y="771"/>
                                <a:pt x="6631" y="771"/>
                                <a:pt x="6631" y="771"/>
                              </a:cubicBezTo>
                              <a:cubicBezTo>
                                <a:pt x="6672" y="771"/>
                                <a:pt x="6672" y="771"/>
                                <a:pt x="6672" y="771"/>
                              </a:cubicBezTo>
                              <a:cubicBezTo>
                                <a:pt x="6672" y="743"/>
                                <a:pt x="6672" y="743"/>
                                <a:pt x="6672" y="743"/>
                              </a:cubicBezTo>
                              <a:cubicBezTo>
                                <a:pt x="6672" y="730"/>
                                <a:pt x="6682" y="724"/>
                                <a:pt x="6691" y="724"/>
                              </a:cubicBezTo>
                              <a:cubicBezTo>
                                <a:pt x="6701" y="724"/>
                                <a:pt x="6711" y="730"/>
                                <a:pt x="6711" y="743"/>
                              </a:cubicBezTo>
                              <a:cubicBezTo>
                                <a:pt x="6711" y="771"/>
                                <a:pt x="6711" y="771"/>
                                <a:pt x="6711" y="771"/>
                              </a:cubicBezTo>
                              <a:cubicBezTo>
                                <a:pt x="6724" y="771"/>
                                <a:pt x="6724" y="771"/>
                                <a:pt x="6724" y="771"/>
                              </a:cubicBezTo>
                              <a:cubicBezTo>
                                <a:pt x="6737" y="771"/>
                                <a:pt x="6743" y="780"/>
                                <a:pt x="6743" y="790"/>
                              </a:cubicBezTo>
                              <a:close/>
                              <a:moveTo>
                                <a:pt x="8465" y="603"/>
                              </a:moveTo>
                              <a:cubicBezTo>
                                <a:pt x="8462" y="593"/>
                                <a:pt x="8453" y="588"/>
                                <a:pt x="8443" y="588"/>
                              </a:cubicBezTo>
                              <a:cubicBezTo>
                                <a:pt x="8434" y="588"/>
                                <a:pt x="8425" y="593"/>
                                <a:pt x="8421" y="603"/>
                              </a:cubicBezTo>
                              <a:cubicBezTo>
                                <a:pt x="8345" y="845"/>
                                <a:pt x="8345" y="845"/>
                                <a:pt x="8345" y="845"/>
                              </a:cubicBezTo>
                              <a:cubicBezTo>
                                <a:pt x="8345" y="851"/>
                                <a:pt x="8345" y="851"/>
                                <a:pt x="8345" y="851"/>
                              </a:cubicBezTo>
                              <a:cubicBezTo>
                                <a:pt x="8345" y="861"/>
                                <a:pt x="8353" y="869"/>
                                <a:pt x="8364" y="869"/>
                              </a:cubicBezTo>
                              <a:cubicBezTo>
                                <a:pt x="8372" y="869"/>
                                <a:pt x="8380" y="865"/>
                                <a:pt x="8383" y="855"/>
                              </a:cubicBezTo>
                              <a:cubicBezTo>
                                <a:pt x="8399" y="802"/>
                                <a:pt x="8399" y="802"/>
                                <a:pt x="8399" y="802"/>
                              </a:cubicBezTo>
                              <a:cubicBezTo>
                                <a:pt x="8488" y="802"/>
                                <a:pt x="8488" y="802"/>
                                <a:pt x="8488" y="802"/>
                              </a:cubicBezTo>
                              <a:cubicBezTo>
                                <a:pt x="8504" y="855"/>
                                <a:pt x="8504" y="855"/>
                                <a:pt x="8504" y="855"/>
                              </a:cubicBezTo>
                              <a:cubicBezTo>
                                <a:pt x="8507" y="865"/>
                                <a:pt x="8515" y="869"/>
                                <a:pt x="8523" y="869"/>
                              </a:cubicBezTo>
                              <a:cubicBezTo>
                                <a:pt x="8534" y="869"/>
                                <a:pt x="8542" y="861"/>
                                <a:pt x="8542" y="851"/>
                              </a:cubicBezTo>
                              <a:cubicBezTo>
                                <a:pt x="8541" y="845"/>
                                <a:pt x="8541" y="845"/>
                                <a:pt x="8541" y="845"/>
                              </a:cubicBezTo>
                              <a:lnTo>
                                <a:pt x="8465" y="603"/>
                              </a:lnTo>
                              <a:close/>
                              <a:moveTo>
                                <a:pt x="8411" y="764"/>
                              </a:moveTo>
                              <a:cubicBezTo>
                                <a:pt x="8443" y="658"/>
                                <a:pt x="8443" y="658"/>
                                <a:pt x="8443" y="658"/>
                              </a:cubicBezTo>
                              <a:cubicBezTo>
                                <a:pt x="8476" y="764"/>
                                <a:pt x="8476" y="764"/>
                                <a:pt x="8476" y="764"/>
                              </a:cubicBezTo>
                              <a:lnTo>
                                <a:pt x="8411" y="764"/>
                              </a:lnTo>
                              <a:close/>
                              <a:moveTo>
                                <a:pt x="8743" y="607"/>
                              </a:moveTo>
                              <a:cubicBezTo>
                                <a:pt x="8743" y="850"/>
                                <a:pt x="8743" y="850"/>
                                <a:pt x="8743" y="850"/>
                              </a:cubicBezTo>
                              <a:cubicBezTo>
                                <a:pt x="8743" y="860"/>
                                <a:pt x="8734" y="869"/>
                                <a:pt x="8724" y="869"/>
                              </a:cubicBezTo>
                              <a:cubicBezTo>
                                <a:pt x="8719" y="869"/>
                                <a:pt x="8719" y="869"/>
                                <a:pt x="8719" y="869"/>
                              </a:cubicBezTo>
                              <a:cubicBezTo>
                                <a:pt x="8714" y="869"/>
                                <a:pt x="8704" y="868"/>
                                <a:pt x="8698" y="853"/>
                              </a:cubicBezTo>
                              <a:cubicBezTo>
                                <a:pt x="8621" y="680"/>
                                <a:pt x="8621" y="680"/>
                                <a:pt x="8621" y="680"/>
                              </a:cubicBezTo>
                              <a:cubicBezTo>
                                <a:pt x="8621" y="850"/>
                                <a:pt x="8621" y="850"/>
                                <a:pt x="8621" y="850"/>
                              </a:cubicBezTo>
                              <a:cubicBezTo>
                                <a:pt x="8621" y="863"/>
                                <a:pt x="8612" y="869"/>
                                <a:pt x="8603" y="869"/>
                              </a:cubicBezTo>
                              <a:cubicBezTo>
                                <a:pt x="8593" y="869"/>
                                <a:pt x="8583" y="863"/>
                                <a:pt x="8583" y="850"/>
                              </a:cubicBezTo>
                              <a:cubicBezTo>
                                <a:pt x="8583" y="608"/>
                                <a:pt x="8583" y="608"/>
                                <a:pt x="8583" y="608"/>
                              </a:cubicBezTo>
                              <a:cubicBezTo>
                                <a:pt x="8583" y="598"/>
                                <a:pt x="8591" y="588"/>
                                <a:pt x="8603" y="588"/>
                              </a:cubicBezTo>
                              <a:cubicBezTo>
                                <a:pt x="8608" y="588"/>
                                <a:pt x="8608" y="588"/>
                                <a:pt x="8608" y="588"/>
                              </a:cubicBezTo>
                              <a:cubicBezTo>
                                <a:pt x="8613" y="588"/>
                                <a:pt x="8622" y="588"/>
                                <a:pt x="8628" y="602"/>
                              </a:cubicBezTo>
                              <a:cubicBezTo>
                                <a:pt x="8705" y="774"/>
                                <a:pt x="8705" y="774"/>
                                <a:pt x="8705" y="774"/>
                              </a:cubicBezTo>
                              <a:cubicBezTo>
                                <a:pt x="8705" y="607"/>
                                <a:pt x="8705" y="607"/>
                                <a:pt x="8705" y="607"/>
                              </a:cubicBezTo>
                              <a:cubicBezTo>
                                <a:pt x="8705" y="594"/>
                                <a:pt x="8714" y="588"/>
                                <a:pt x="8723" y="588"/>
                              </a:cubicBezTo>
                              <a:cubicBezTo>
                                <a:pt x="8733" y="588"/>
                                <a:pt x="8743" y="594"/>
                                <a:pt x="8743" y="607"/>
                              </a:cubicBezTo>
                              <a:close/>
                              <a:moveTo>
                                <a:pt x="9080" y="607"/>
                              </a:moveTo>
                              <a:cubicBezTo>
                                <a:pt x="9080" y="850"/>
                                <a:pt x="9080" y="850"/>
                                <a:pt x="9080" y="850"/>
                              </a:cubicBezTo>
                              <a:cubicBezTo>
                                <a:pt x="9080" y="860"/>
                                <a:pt x="9071" y="869"/>
                                <a:pt x="9061" y="869"/>
                              </a:cubicBezTo>
                              <a:cubicBezTo>
                                <a:pt x="9056" y="869"/>
                                <a:pt x="9056" y="869"/>
                                <a:pt x="9056" y="869"/>
                              </a:cubicBezTo>
                              <a:cubicBezTo>
                                <a:pt x="9051" y="869"/>
                                <a:pt x="9041" y="868"/>
                                <a:pt x="9035" y="853"/>
                              </a:cubicBezTo>
                              <a:cubicBezTo>
                                <a:pt x="8958" y="680"/>
                                <a:pt x="8958" y="680"/>
                                <a:pt x="8958" y="680"/>
                              </a:cubicBezTo>
                              <a:cubicBezTo>
                                <a:pt x="8958" y="850"/>
                                <a:pt x="8958" y="850"/>
                                <a:pt x="8958" y="850"/>
                              </a:cubicBezTo>
                              <a:cubicBezTo>
                                <a:pt x="8958" y="863"/>
                                <a:pt x="8949" y="869"/>
                                <a:pt x="8939" y="869"/>
                              </a:cubicBezTo>
                              <a:cubicBezTo>
                                <a:pt x="8930" y="869"/>
                                <a:pt x="8920" y="863"/>
                                <a:pt x="8920" y="850"/>
                              </a:cubicBezTo>
                              <a:cubicBezTo>
                                <a:pt x="8920" y="608"/>
                                <a:pt x="8920" y="608"/>
                                <a:pt x="8920" y="608"/>
                              </a:cubicBezTo>
                              <a:cubicBezTo>
                                <a:pt x="8920" y="598"/>
                                <a:pt x="8927" y="588"/>
                                <a:pt x="8940" y="588"/>
                              </a:cubicBezTo>
                              <a:cubicBezTo>
                                <a:pt x="8945" y="588"/>
                                <a:pt x="8945" y="588"/>
                                <a:pt x="8945" y="588"/>
                              </a:cubicBezTo>
                              <a:cubicBezTo>
                                <a:pt x="8949" y="588"/>
                                <a:pt x="8959" y="588"/>
                                <a:pt x="8965" y="602"/>
                              </a:cubicBezTo>
                              <a:cubicBezTo>
                                <a:pt x="9041" y="774"/>
                                <a:pt x="9041" y="774"/>
                                <a:pt x="9041" y="774"/>
                              </a:cubicBezTo>
                              <a:cubicBezTo>
                                <a:pt x="9041" y="607"/>
                                <a:pt x="9041" y="607"/>
                                <a:pt x="9041" y="607"/>
                              </a:cubicBezTo>
                              <a:cubicBezTo>
                                <a:pt x="9041" y="594"/>
                                <a:pt x="9051" y="588"/>
                                <a:pt x="9060" y="588"/>
                              </a:cubicBezTo>
                              <a:cubicBezTo>
                                <a:pt x="9070" y="588"/>
                                <a:pt x="9080" y="594"/>
                                <a:pt x="9080" y="607"/>
                              </a:cubicBezTo>
                              <a:close/>
                              <a:moveTo>
                                <a:pt x="8283" y="724"/>
                              </a:moveTo>
                              <a:cubicBezTo>
                                <a:pt x="8301" y="710"/>
                                <a:pt x="8311" y="688"/>
                                <a:pt x="8311" y="665"/>
                              </a:cubicBezTo>
                              <a:cubicBezTo>
                                <a:pt x="8311" y="622"/>
                                <a:pt x="8280" y="590"/>
                                <a:pt x="8236" y="590"/>
                              </a:cubicBezTo>
                              <a:cubicBezTo>
                                <a:pt x="8177" y="590"/>
                                <a:pt x="8177" y="590"/>
                                <a:pt x="8177" y="590"/>
                              </a:cubicBezTo>
                              <a:cubicBezTo>
                                <a:pt x="8166" y="590"/>
                                <a:pt x="8157" y="600"/>
                                <a:pt x="8157" y="610"/>
                              </a:cubicBezTo>
                              <a:cubicBezTo>
                                <a:pt x="8157" y="848"/>
                                <a:pt x="8157" y="848"/>
                                <a:pt x="8157" y="848"/>
                              </a:cubicBezTo>
                              <a:cubicBezTo>
                                <a:pt x="8157" y="858"/>
                                <a:pt x="8166" y="867"/>
                                <a:pt x="8177" y="867"/>
                              </a:cubicBezTo>
                              <a:cubicBezTo>
                                <a:pt x="8236" y="867"/>
                                <a:pt x="8236" y="867"/>
                                <a:pt x="8236" y="867"/>
                              </a:cubicBezTo>
                              <a:cubicBezTo>
                                <a:pt x="8279" y="867"/>
                                <a:pt x="8314" y="832"/>
                                <a:pt x="8314" y="789"/>
                              </a:cubicBezTo>
                              <a:cubicBezTo>
                                <a:pt x="8314" y="785"/>
                                <a:pt x="8314" y="785"/>
                                <a:pt x="8314" y="785"/>
                              </a:cubicBezTo>
                              <a:cubicBezTo>
                                <a:pt x="8314" y="761"/>
                                <a:pt x="8301" y="737"/>
                                <a:pt x="8283" y="724"/>
                              </a:cubicBezTo>
                              <a:close/>
                              <a:moveTo>
                                <a:pt x="8196" y="628"/>
                              </a:moveTo>
                              <a:cubicBezTo>
                                <a:pt x="8236" y="628"/>
                                <a:pt x="8236" y="628"/>
                                <a:pt x="8236" y="628"/>
                              </a:cubicBezTo>
                              <a:cubicBezTo>
                                <a:pt x="8258" y="628"/>
                                <a:pt x="8273" y="643"/>
                                <a:pt x="8273" y="665"/>
                              </a:cubicBezTo>
                              <a:cubicBezTo>
                                <a:pt x="8273" y="688"/>
                                <a:pt x="8257" y="706"/>
                                <a:pt x="8236" y="706"/>
                              </a:cubicBezTo>
                              <a:cubicBezTo>
                                <a:pt x="8196" y="706"/>
                                <a:pt x="8196" y="706"/>
                                <a:pt x="8196" y="706"/>
                              </a:cubicBezTo>
                              <a:lnTo>
                                <a:pt x="8196" y="628"/>
                              </a:lnTo>
                              <a:close/>
                              <a:moveTo>
                                <a:pt x="8276" y="789"/>
                              </a:moveTo>
                              <a:cubicBezTo>
                                <a:pt x="8276" y="810"/>
                                <a:pt x="8258" y="829"/>
                                <a:pt x="8236" y="829"/>
                              </a:cubicBezTo>
                              <a:cubicBezTo>
                                <a:pt x="8196" y="829"/>
                                <a:pt x="8196" y="829"/>
                                <a:pt x="8196" y="829"/>
                              </a:cubicBezTo>
                              <a:cubicBezTo>
                                <a:pt x="8196" y="744"/>
                                <a:pt x="8196" y="744"/>
                                <a:pt x="8196" y="744"/>
                              </a:cubicBezTo>
                              <a:cubicBezTo>
                                <a:pt x="8236" y="744"/>
                                <a:pt x="8236" y="744"/>
                                <a:pt x="8236" y="744"/>
                              </a:cubicBezTo>
                              <a:cubicBezTo>
                                <a:pt x="8257" y="744"/>
                                <a:pt x="8276" y="762"/>
                                <a:pt x="8276" y="785"/>
                              </a:cubicBezTo>
                              <a:lnTo>
                                <a:pt x="8276" y="789"/>
                              </a:lnTo>
                              <a:close/>
                              <a:moveTo>
                                <a:pt x="7868" y="579"/>
                              </a:moveTo>
                              <a:cubicBezTo>
                                <a:pt x="7868" y="910"/>
                                <a:pt x="7868" y="910"/>
                                <a:pt x="7868" y="910"/>
                              </a:cubicBezTo>
                              <a:cubicBezTo>
                                <a:pt x="7868" y="923"/>
                                <a:pt x="7859" y="929"/>
                                <a:pt x="7849" y="929"/>
                              </a:cubicBezTo>
                              <a:cubicBezTo>
                                <a:pt x="7839" y="929"/>
                                <a:pt x="7829" y="923"/>
                                <a:pt x="7829" y="910"/>
                              </a:cubicBezTo>
                              <a:cubicBezTo>
                                <a:pt x="7829" y="579"/>
                                <a:pt x="7829" y="579"/>
                                <a:pt x="7829" y="579"/>
                              </a:cubicBezTo>
                              <a:cubicBezTo>
                                <a:pt x="7829" y="566"/>
                                <a:pt x="7839" y="560"/>
                                <a:pt x="7849" y="560"/>
                              </a:cubicBezTo>
                              <a:cubicBezTo>
                                <a:pt x="7858" y="560"/>
                                <a:pt x="7868" y="566"/>
                                <a:pt x="7868" y="579"/>
                              </a:cubicBezTo>
                              <a:close/>
                              <a:moveTo>
                                <a:pt x="8093" y="607"/>
                              </a:moveTo>
                              <a:cubicBezTo>
                                <a:pt x="8093" y="850"/>
                                <a:pt x="8093" y="850"/>
                                <a:pt x="8093" y="850"/>
                              </a:cubicBezTo>
                              <a:cubicBezTo>
                                <a:pt x="8093" y="863"/>
                                <a:pt x="8084" y="869"/>
                                <a:pt x="8074" y="869"/>
                              </a:cubicBezTo>
                              <a:cubicBezTo>
                                <a:pt x="8065" y="869"/>
                                <a:pt x="8055" y="863"/>
                                <a:pt x="8055" y="850"/>
                              </a:cubicBezTo>
                              <a:cubicBezTo>
                                <a:pt x="8055" y="607"/>
                                <a:pt x="8055" y="607"/>
                                <a:pt x="8055" y="607"/>
                              </a:cubicBezTo>
                              <a:cubicBezTo>
                                <a:pt x="8055" y="594"/>
                                <a:pt x="8065" y="588"/>
                                <a:pt x="8074" y="588"/>
                              </a:cubicBezTo>
                              <a:cubicBezTo>
                                <a:pt x="8084" y="588"/>
                                <a:pt x="8093" y="594"/>
                                <a:pt x="8093" y="607"/>
                              </a:cubicBezTo>
                              <a:close/>
                              <a:moveTo>
                                <a:pt x="7403" y="588"/>
                              </a:moveTo>
                              <a:cubicBezTo>
                                <a:pt x="7399" y="588"/>
                                <a:pt x="7399" y="588"/>
                                <a:pt x="7399" y="588"/>
                              </a:cubicBezTo>
                              <a:cubicBezTo>
                                <a:pt x="7361" y="588"/>
                                <a:pt x="7331" y="618"/>
                                <a:pt x="7331" y="655"/>
                              </a:cubicBezTo>
                              <a:cubicBezTo>
                                <a:pt x="7331" y="701"/>
                                <a:pt x="7331" y="701"/>
                                <a:pt x="7331" y="701"/>
                              </a:cubicBezTo>
                              <a:cubicBezTo>
                                <a:pt x="7331" y="738"/>
                                <a:pt x="7361" y="768"/>
                                <a:pt x="7399" y="768"/>
                              </a:cubicBezTo>
                              <a:cubicBezTo>
                                <a:pt x="7403" y="768"/>
                                <a:pt x="7403" y="768"/>
                                <a:pt x="7403" y="768"/>
                              </a:cubicBezTo>
                              <a:cubicBezTo>
                                <a:pt x="7413" y="768"/>
                                <a:pt x="7426" y="764"/>
                                <a:pt x="7431" y="759"/>
                              </a:cubicBezTo>
                              <a:cubicBezTo>
                                <a:pt x="7431" y="802"/>
                                <a:pt x="7431" y="802"/>
                                <a:pt x="7431" y="802"/>
                              </a:cubicBezTo>
                              <a:cubicBezTo>
                                <a:pt x="7431" y="818"/>
                                <a:pt x="7418" y="831"/>
                                <a:pt x="7403" y="831"/>
                              </a:cubicBezTo>
                              <a:cubicBezTo>
                                <a:pt x="7399" y="831"/>
                                <a:pt x="7399" y="831"/>
                                <a:pt x="7399" y="831"/>
                              </a:cubicBezTo>
                              <a:cubicBezTo>
                                <a:pt x="7384" y="831"/>
                                <a:pt x="7372" y="820"/>
                                <a:pt x="7370" y="807"/>
                              </a:cubicBezTo>
                              <a:cubicBezTo>
                                <a:pt x="7368" y="796"/>
                                <a:pt x="7359" y="791"/>
                                <a:pt x="7351" y="791"/>
                              </a:cubicBezTo>
                              <a:cubicBezTo>
                                <a:pt x="7341" y="791"/>
                                <a:pt x="7331" y="798"/>
                                <a:pt x="7331" y="810"/>
                              </a:cubicBezTo>
                              <a:cubicBezTo>
                                <a:pt x="7331" y="832"/>
                                <a:pt x="7355" y="869"/>
                                <a:pt x="7399" y="869"/>
                              </a:cubicBezTo>
                              <a:cubicBezTo>
                                <a:pt x="7403" y="869"/>
                                <a:pt x="7403" y="869"/>
                                <a:pt x="7403" y="869"/>
                              </a:cubicBezTo>
                              <a:cubicBezTo>
                                <a:pt x="7440" y="869"/>
                                <a:pt x="7470" y="839"/>
                                <a:pt x="7470" y="802"/>
                              </a:cubicBezTo>
                              <a:cubicBezTo>
                                <a:pt x="7470" y="655"/>
                                <a:pt x="7470" y="655"/>
                                <a:pt x="7470" y="655"/>
                              </a:cubicBezTo>
                              <a:cubicBezTo>
                                <a:pt x="7470" y="618"/>
                                <a:pt x="7440" y="588"/>
                                <a:pt x="7403" y="588"/>
                              </a:cubicBezTo>
                              <a:close/>
                              <a:moveTo>
                                <a:pt x="7431" y="701"/>
                              </a:moveTo>
                              <a:cubicBezTo>
                                <a:pt x="7431" y="717"/>
                                <a:pt x="7419" y="730"/>
                                <a:pt x="7403" y="730"/>
                              </a:cubicBezTo>
                              <a:cubicBezTo>
                                <a:pt x="7399" y="730"/>
                                <a:pt x="7399" y="730"/>
                                <a:pt x="7399" y="730"/>
                              </a:cubicBezTo>
                              <a:cubicBezTo>
                                <a:pt x="7383" y="730"/>
                                <a:pt x="7370" y="717"/>
                                <a:pt x="7370" y="701"/>
                              </a:cubicBezTo>
                              <a:cubicBezTo>
                                <a:pt x="7370" y="655"/>
                                <a:pt x="7370" y="655"/>
                                <a:pt x="7370" y="655"/>
                              </a:cubicBezTo>
                              <a:cubicBezTo>
                                <a:pt x="7370" y="639"/>
                                <a:pt x="7383" y="626"/>
                                <a:pt x="7399" y="626"/>
                              </a:cubicBezTo>
                              <a:cubicBezTo>
                                <a:pt x="7403" y="626"/>
                                <a:pt x="7403" y="626"/>
                                <a:pt x="7403" y="626"/>
                              </a:cubicBezTo>
                              <a:cubicBezTo>
                                <a:pt x="7419" y="626"/>
                                <a:pt x="7431" y="639"/>
                                <a:pt x="7431" y="655"/>
                              </a:cubicBezTo>
                              <a:lnTo>
                                <a:pt x="7431" y="70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5" o:spid="_x0000_s1026" editas="canvas" style="position:absolute;margin-left:0;margin-top:0;width:595.3pt;height:60.05pt;z-index:-251649024;mso-position-horizontal-relative:page;mso-position-vertical:bottom;mso-position-vertical-relative:page" coordsize="75603,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7626;visibility:visible;mso-wrap-style:square">
                <v:fill o:detectmouseclick="t"/>
                <v:path o:connecttype="none"/>
              </v:shape>
              <v:shape id="Freeform 4" o:spid="_x0000_s1028" style="position:absolute;left:10026;top:1257;width:55988;height:2959;visibility:visible;mso-wrap-style:square;v-text-anchor:top" coordsize="1763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NAsUA&#10;AADaAAAADwAAAGRycy9kb3ducmV2LnhtbESPQWsCMRSE7wX/Q3iFXqQm7cHq1ihVKYgiqO2lt8fm&#10;dbN187ImqW7/fVMQehxm5htmMutcI84UYu1Zw8NAgSAuvam50vD+9no/AhETssHGM2n4oQizae9m&#10;goXxF97T+ZAqkSEcC9RgU2oLKWNpyWEc+JY4e58+OExZhkqagJcMd418VGooHdacFyy2tLBUHg/f&#10;TsNwftpv1nO7VZtK9cPTsv7YfS20vrvtXp5BJOrSf/jaXhkNY/i7km+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0CxQAAANoAAAAPAAAAAAAAAAAAAAAAAJgCAABkcnMv&#10;ZG93bnJldi54bWxQSwUGAAAAAAQABAD1AAAAigMAAAAA&#10;" path="m16090,112v-3,,-3,,-3,c16050,112,16020,140,16020,176v,68,,68,,68c16020,281,16050,309,16087,309v3,,3,,3,c16127,309,16156,281,16156,244v,-68,,-68,,-68c16156,140,16126,112,16090,112xm16118,244v,16,-12,27,-28,27c16087,271,16087,271,16087,271v-16,,-28,-11,-28,-27c16059,176,16059,176,16059,176v,-15,12,-26,28,-26c16090,150,16090,150,16090,150v16,,28,11,28,26l16118,244xm3308,131v,159,,159,,159c3308,303,3298,309,3289,309v-10,,-19,-6,-19,-19c3270,131,3270,131,3270,131v,-13,9,-19,19,-19c3298,112,3308,118,3308,131xm6638,309v-43,,-78,-35,-78,-78c6560,47,6560,47,6560,47v,-13,9,-19,19,-19c6589,28,6598,34,6598,47v,184,,184,,184c6598,253,6616,271,6638,271v4,,4,,4,c6663,271,6681,253,6681,231v,-184,,-184,,-184c6681,34,6691,28,6701,28v9,,19,6,19,19c6720,231,6720,231,6720,231v,43,-35,78,-78,78l6638,309xm3227,289v,11,-8,19,-19,19c3173,308,3154,288,3154,253v,-206,,-206,,-206c3154,36,3162,28,3173,28v11,,19,8,19,19c3192,253,3192,253,3192,253v,9,7,17,16,17c3219,270,3227,278,3227,289xm6783,151v-13,,-19,-10,-19,-19c6764,122,6770,113,6783,113v6,,6,,6,c6789,47,6789,47,6789,47v,-13,10,-19,19,-19c6818,28,6828,34,6828,47v,66,,66,,66c6842,113,6842,113,6842,113v13,,19,9,19,19c6861,141,6855,151,6842,151v-14,,-14,,-14,c6828,253,6828,253,6828,253v,7,6,17,16,17c6857,270,6863,280,6863,289v,9,-6,19,-19,19c6813,308,6789,284,6789,253v,-102,,-102,,-102l6783,151xm3040,112v-3,,-3,,-3,c3001,112,2970,140,2970,176v,68,,68,,68c2970,281,3000,309,3037,309v3,,3,,3,c3069,309,3087,295,3100,270v2,-9,2,-9,2,-9c3102,250,3092,244,3082,244v-21,,-15,27,-42,27c3037,271,3037,271,3037,271v-16,,-28,-11,-28,-27c3009,230,3009,230,3009,230v78,,78,,78,c3097,230,3106,221,3106,211v,-33,,-33,,-33c3106,139,3077,112,3040,112xm3068,194v-59,,-59,,-59,c3009,176,3009,176,3009,176v,-15,12,-26,28,-26c3041,150,3041,150,3041,150v14,,27,11,27,28l3068,194xm6959,150v-11,,-20,4,-20,18c6939,289,6939,289,6939,289v,13,-10,20,-20,20c6909,309,6900,302,6900,289v,-158,,-158,,-158c6900,118,6909,112,6919,112v9,,16,2,20,8c6943,114,6953,112,6958,112v33,,45,17,49,31c7008,148,7008,148,7008,148v,10,-11,16,-21,16c6970,164,6981,150,6959,150xm7871,19v,331,,331,,331c7871,363,7862,369,7852,369v-9,,-19,-6,-19,-19c7833,19,7833,19,7833,19v,-13,9,-19,19,-19c7861,,7871,6,7871,19xm7666,289v,9,-7,19,-19,19c7616,308,7592,284,7592,253v,-102,,-102,,-102c7586,151,7586,151,7586,151v-13,,-19,-10,-19,-19c7567,122,7573,113,7586,113v6,,6,,6,c7592,47,7592,47,7592,47v,-13,10,-19,19,-19c7621,28,7631,34,7631,47v,66,,66,,66c7645,113,7645,113,7645,113v12,,19,9,19,19c7664,141,7657,151,7645,151v-14,,-14,,-14,c7631,253,7631,253,7631,253v,7,6,17,16,17c7659,270,7666,280,7666,289xm2580,28v-3,,-3,,-3,c2533,28,2498,61,2498,104v,128,,128,,128c2498,276,2533,309,2576,309v4,,4,,4,c2623,309,2658,276,2658,232v,-128,,-128,,-128c2658,61,2623,28,2580,28xm2620,232v,22,-18,39,-40,39c2576,271,2576,271,2576,271v-21,,-39,-17,-39,-39c2537,104,2537,104,2537,104v,-21,18,-38,39,-38c2580,66,2580,66,2580,66v22,,40,16,40,38l2620,232xm15858,178v,112,,112,,112c15858,303,15848,309,15839,309v-9,,-19,-6,-19,-19c15820,178,15820,178,15820,178v,-16,-12,-28,-28,-28c15788,150,15788,150,15788,150v-15,,-28,12,-28,28c15760,290,15760,290,15760,290v,13,-9,19,-19,19c15732,309,15722,303,15722,290v,-159,,-159,,-159c15722,118,15732,112,15741,112v7,,15,2,19,10c15772,112,15780,112,15788,112v4,,4,,4,c15831,112,15858,141,15858,178xm15668,47v,9,,9,,9c15668,68,15658,74,15649,74v-10,,-19,-6,-19,-18c15630,47,15630,47,15630,47v,-13,9,-19,19,-19c15658,28,15668,34,15668,47xm15668,131v,159,,159,,159c15668,303,15658,309,15649,309v-10,,-19,-6,-19,-19c15630,131,15630,131,15630,131v,-13,9,-19,19,-19c15658,112,15668,118,15668,131xm7513,309v-9,,-19,-6,-19,-19c7494,177,7494,177,7494,177v,-18,-14,-27,-28,-27c7465,150,7465,150,7465,150v-19,,-30,13,-30,30c7435,290,7435,290,7435,290v,13,-10,19,-19,19c7406,309,7397,303,7397,290v,-243,,-243,,-243c7397,34,7406,28,7416,28v9,,19,6,19,19c7435,122,7435,122,7435,122v8,-8,22,-10,28,-10c7468,112,7468,112,7468,112v38,,65,29,65,65c7533,290,7533,290,7533,290v,13,-10,19,-20,19xm7349,245v,37,-29,64,-66,64c7280,309,7280,309,7280,309v-37,,-67,-28,-67,-65c7213,176,7213,176,7213,176v,-36,30,-64,67,-64c7283,112,7283,112,7283,112v37,,66,27,66,64c7349,188,7340,195,7330,195v-9,,-19,-7,-19,-19c7311,160,7299,150,7283,150v-3,,-3,,-3,c7264,150,7252,161,7252,176v,68,,68,,68c7252,260,7264,271,7280,271v3,,3,,3,c7299,271,7311,260,7311,245v,-13,10,-19,19,-19c7340,226,7349,232,7349,245xm2935,289v,9,-7,19,-20,19c2885,308,2861,284,2861,253v,-102,,-102,,-102c2855,151,2855,151,2855,151v-13,,-20,-10,-20,-19c2835,122,2842,113,2855,113v6,,6,,6,c2861,47,2861,47,2861,47v,-13,10,-19,19,-19c2889,28,2899,34,2899,47v,66,,66,,66c2913,113,2913,113,2913,113v13,,20,9,20,19c2933,141,2926,151,2913,151v-14,,-14,,-14,c2899,253,2899,253,2899,253v,7,7,17,16,17c2928,270,2935,280,2935,289xm15956,83v,30,,30,,30c15970,113,15970,113,15970,113v12,,18,9,18,19c15988,141,15982,151,15970,151v-14,,-14,,-14,c15956,290,15956,290,15956,290v,13,-10,19,-19,19c15927,309,15918,303,15918,290v,-139,,-139,,-139c15914,151,15914,151,15914,151v-13,,-19,-10,-19,-19c15895,122,15901,113,15914,113v4,,4,,4,c15918,83,15918,83,15918,83v,-31,18,-55,54,-55c15984,28,15990,37,15990,47v,9,-6,19,-18,19c15962,66,15956,74,15956,83xm2814,143v1,5,1,5,1,5c2815,158,2804,164,2795,164v-18,,-7,-14,-29,-14c2755,150,2746,154,2746,168v,121,,121,,121c2746,302,2736,309,2726,309v-9,,-19,-7,-19,-20c2707,131,2707,131,2707,131v,-13,10,-19,20,-19c2735,112,2743,114,2746,120v4,-6,14,-8,19,-8c2798,112,2810,129,2814,143xm7166,270v2,-9,2,-9,2,-9c7168,250,7158,244,7148,244v-21,,-14,27,-42,27c7103,271,7103,271,7103,271v-16,,-28,-11,-28,-27c7075,230,7075,230,7075,230v78,,78,,78,c7164,230,7173,221,7173,211v,-33,,-33,,-33c7173,139,7143,112,7106,112v-3,,-3,,-3,c7067,112,7037,140,7037,176v,68,,68,,68c7037,281,7066,309,7103,309v3,,3,,3,c7135,309,7153,295,7166,270xm7075,176v,-15,13,-26,28,-26c7107,150,7107,150,7107,150v14,,27,11,27,28c7134,194,7134,194,7134,194v-59,,-59,,-59,l7075,176xm4341,178v,112,,112,,112c4341,303,4332,309,4322,309v-9,,-19,-6,-19,-19c4303,178,4303,178,4303,178v,-16,-12,-28,-28,-28c4272,150,4272,150,4272,150v-16,,-28,12,-28,28c4244,290,4244,290,4244,290v,13,-10,19,-19,19c4215,309,4205,303,4205,290v,-159,,-159,,-159c4205,118,4215,112,4225,112v7,,14,2,19,10c4255,112,4263,112,4272,112v3,,3,,3,c4315,112,4341,141,4341,178xm5490,181v,61,,61,,61c5490,279,5460,309,5423,309v-4,,-4,,-4,c5381,309,5354,281,5354,242v,-13,9,-19,19,-19c5383,223,5392,229,5392,242v,18,11,29,27,29c5423,271,5423,271,5423,271v16,,28,-13,28,-29c5451,181,5451,181,5451,181v,-16,-12,-29,-28,-29c5419,152,5419,152,5419,152v-11,,-20,3,-28,16c5389,173,5382,176,5375,176v-9,,-19,-5,-19,-20c5356,50,5356,50,5356,50v,-10,9,-20,19,-20c5462,30,5462,30,5462,30v13,,19,10,19,19c5481,59,5475,68,5462,68v-67,,-67,,-67,c5395,121,5395,121,5395,121v4,-5,15,-7,24,-7c5423,114,5423,114,5423,114v37,,67,26,67,67xm17634,289v,11,-8,19,-20,19c17580,308,17560,288,17560,253v,-206,,-206,,-206c17560,36,17568,28,17579,28v11,,19,8,19,19c17598,253,17598,253,17598,253v,9,7,17,16,17c17625,270,17634,278,17634,289xm4941,28v-4,,-4,,-4,c4899,28,4869,56,4869,93v,151,,151,,151c4869,280,4899,309,4937,309v4,,4,,4,c4978,309,5008,280,5008,244v,-151,,-151,,-151c5008,56,4978,28,4941,28xm4969,244v,15,-12,27,-28,27c4937,271,4937,271,4937,271v-16,,-29,-12,-29,-27c4908,93,4908,93,4908,93v,-16,13,-27,29,-27c4941,66,4941,66,4941,66v16,,28,11,28,27l4969,244xm5309,94v,10,,10,,10c5309,130,5301,148,5290,159v12,12,19,31,19,57c5309,242,5309,242,5309,242v,37,-30,67,-69,67c5236,309,5236,309,5236,309v-40,,-68,-30,-68,-63c5168,233,5177,227,5187,227v10,,19,6,19,19c5206,260,5221,271,5236,271v4,,4,,4,c5256,271,5270,258,5270,242v,-26,,-26,,-26c5270,181,5258,178,5231,178v-14,,-21,-10,-21,-20c5210,149,5217,140,5231,140v20,,39,-2,39,-36c5270,94,5270,94,5270,94v,-18,-15,-28,-30,-28c5225,66,5210,72,5210,90v,12,-10,19,-19,19c5181,109,5171,102,5171,90v,-42,35,-62,69,-62c5275,28,5309,50,5309,94xm5661,307v-109,,-109,,-109,c5539,307,5532,294,5532,283v,-5,1,-9,3,-13c5630,119,5630,119,5630,119v5,-8,5,-15,5,-21c5635,93,5635,93,5635,93v,-15,-12,-27,-29,-27c5604,66,5604,66,5604,66v-16,,-29,12,-29,27c5575,96,5575,96,5575,96v,13,-10,20,-19,20c5546,116,5537,109,5537,96v,-3,,-3,,-3c5537,56,5567,28,5604,28v2,,2,,2,c5643,28,5674,54,5674,93v,7,,7,,7c5674,116,5665,134,5661,140v-79,129,-79,129,-79,129c5661,269,5661,269,5661,269v13,,19,9,19,19c5680,297,5674,307,5661,307xm3794,289v,11,-8,19,-19,19c3740,308,3720,288,3720,253v,-206,,-206,,-206c3720,36,3728,28,3739,28v11,,20,8,20,19c3759,253,3759,253,3759,253v,9,6,17,16,17c3785,270,3794,278,3794,289xm17509,178v,112,,112,,112c17509,303,17500,309,17490,309v-9,,-19,-6,-19,-19c17471,178,17471,178,17471,178v,-16,-12,-28,-28,-28c17440,150,17440,150,17440,150v-16,,-28,12,-28,28c17412,290,17412,290,17412,290v,13,-10,19,-20,19c17383,309,17373,303,17373,290v,-159,,-159,,-159c17373,118,17383,112,17392,112v8,,15,2,20,10c17423,112,17431,112,17440,112v3,,3,,3,c17482,112,17509,141,17509,178xm3966,271v-6,-1,-6,-5,-6,-11c3960,172,3960,172,3960,172v,-38,-33,-60,-65,-60c3893,112,3893,112,3893,112v-22,,-48,8,-62,38c3830,158,3830,158,3830,158v,11,10,19,20,19c3856,177,3863,173,3867,165v5,-11,14,-15,26,-15c3895,150,3895,150,3895,150v15,,26,10,26,26c3921,178,3921,182,3916,183v-28,7,-92,8,-92,64c3824,249,3824,249,3824,249v,41,33,60,66,60c3893,309,3893,309,3893,309v16,,30,-6,41,-15c3939,301,3951,309,3964,309v11,,18,-9,18,-19c3982,282,3977,274,3966,271xm3921,243v,16,-12,28,-28,28c3890,271,3890,271,3890,271v-18,,-29,-9,-29,-23c3861,224,3893,225,3921,218r,25xm4153,271v-6,-1,-7,-5,-7,-11c4146,172,4146,172,4146,172v,-38,-32,-60,-64,-60c4079,112,4079,112,4079,112v-22,,-48,8,-61,38c4016,158,4016,158,4016,158v,11,10,19,20,19c4043,177,4050,173,4053,165v5,-11,14,-15,26,-15c4082,150,4082,150,4082,150v14,,26,10,26,26c4108,178,4107,182,4103,183v-29,7,-92,8,-92,64c4011,249,4011,249,4011,249v,41,32,60,65,60c4080,309,4080,309,4080,309v15,,29,-6,40,-15c4126,301,4137,309,4150,309v12,,18,-9,18,-19c4168,282,4163,274,4153,271xm4108,243v,16,-13,28,-28,28c4076,271,4076,271,4076,271v-18,,-28,-9,-28,-23c4048,224,4080,225,4108,218r,25xm4823,181v,61,,61,,61c4823,279,4793,309,4756,309v-4,,-4,,-4,c4714,309,4687,281,4687,242v,-13,10,-19,19,-19c4716,223,4725,229,4725,242v,18,12,29,27,29c4756,271,4756,271,4756,271v16,,29,-13,29,-29c4785,181,4785,181,4785,181v,-16,-13,-29,-29,-29c4752,152,4752,152,4752,152v-11,,-20,3,-27,16c4722,173,4715,176,4708,176v-9,,-19,-5,-19,-20c4689,50,4689,50,4689,50v,-10,9,-20,20,-20c4795,30,4795,30,4795,30v13,,20,10,20,19c4815,59,4808,68,4795,68v-67,,-67,,-67,c4728,121,4728,121,4728,121v5,-5,15,-7,24,-7c4756,114,4756,114,4756,114v37,,67,26,67,67xm8214,108v,-43,-32,-78,-75,-78c8074,30,8074,30,8074,30v-11,,-19,10,-19,20c8055,290,8055,290,8055,290v,13,9,19,19,19c8083,309,8093,303,8093,290v,-104,,-104,,-104c8139,186,8139,186,8139,186v43,,75,-35,75,-78xm8139,148v-46,,-46,,-46,c8093,68,8093,68,8093,68v46,,46,,46,c8161,68,8175,86,8175,108v,22,-14,40,-36,40xm4642,52v-1,8,-1,8,-1,8c4569,296,4569,296,4569,296v-3,9,-11,13,-18,13c4539,309,4531,301,4531,290v,-6,,-6,,-6c4597,68,4597,68,4597,68v-58,,-58,,-58,c4539,81,4539,81,4539,81v,13,-9,19,-19,19c4511,100,4501,94,4501,81v,-31,,-31,,-31c4501,40,4510,30,4520,30v99,,99,,99,c4634,30,4642,40,4642,52xm6154,164v19,-14,28,-36,28,-59c6182,62,6151,30,6107,30v-59,,-59,,-59,c6037,30,6029,40,6029,50v,238,,238,,238c6029,298,6037,307,6048,307v59,,59,,59,c6151,307,6185,272,6185,229v,-4,,-4,,-4c6185,201,6172,177,6154,164xm6067,68v40,,40,,40,c6129,68,6144,83,6144,105v,23,-16,41,-37,41c6067,146,6067,146,6067,146r,-78xm6147,229v,21,-18,40,-40,40c6067,269,6067,269,6067,269v,-85,,-85,,-85c6107,184,6107,184,6107,184v22,,40,18,40,41l6147,229xm17331,281v,9,,9,,9c17331,303,17321,309,17312,309v-10,,-20,-6,-20,-19c17292,281,17292,281,17292,281v,-13,10,-19,20,-19c17321,262,17331,268,17331,281xm3308,47v,9,,9,,9c3308,68,3299,74,3289,74v-10,,-19,-6,-19,-18c3270,47,3270,47,3270,47v,-13,9,-19,19,-19c3299,28,3308,34,3308,47xm16348,52v-18,,-18,,-18,c16260,52,16203,108,16203,178v,66,,66,,66c16203,314,16260,371,16330,371v18,,18,,18,c16372,371,16409,365,16409,344v,-10,-8,-20,-19,-20c16382,326,16382,326,16382,326v-10,4,-22,7,-34,7c16330,333,16330,333,16330,333v-49,,-89,-40,-89,-89c16241,178,16241,178,16241,178v,-49,40,-88,89,-88c16348,90,16348,90,16348,90v49,,89,39,89,88c16437,251,16437,251,16437,251v,18,-8,20,-13,20c16417,271,16417,271,16417,271v-3,,-14,-4,-14,-24c16403,175,16403,175,16403,175v,-35,-28,-63,-64,-63c16336,112,16336,112,16336,112v-22,,-48,8,-61,38c16273,158,16273,158,16273,158v,11,10,19,20,19c16300,177,16306,173,16310,165v5,-11,14,-15,26,-15c16339,150,16339,150,16339,150v14,,26,11,26,26c16365,178,16365,178,16365,178v-21,14,-98,6,-98,67c16267,286,16299,309,16333,309v4,,4,,4,c16354,309,16369,303,16381,293v9,10,20,16,34,16c16425,309,16425,309,16425,309v28,,50,-22,50,-58c16475,178,16475,178,16475,178v,-70,-57,-126,-127,-126xm16365,243v,16,-13,28,-28,28c16333,271,16333,271,16333,271v-18,,-27,-11,-27,-25c16306,246,16306,246,16306,246v,-21,32,-20,59,-27l16365,243xm16668,280v3,10,3,10,3,10c16671,300,16662,309,16651,309v-6,,-12,-3,-16,-10c16589,219,16589,219,16589,219v-19,22,-19,22,-19,22c16570,290,16570,290,16570,290v,13,-10,19,-20,19c16540,309,16531,303,16531,290v,-243,,-243,,-243c16531,34,16540,28,16550,28v10,,20,6,20,19c16570,185,16570,185,16570,185v62,-67,62,-67,62,-67c16636,114,16641,112,16646,112v10,,19,9,19,19c16665,136,16663,140,16660,144v-44,46,-44,46,-44,46l16668,280xm6361,164v19,-14,29,-36,29,-59c6390,62,6359,30,6315,30v-60,,-60,,-60,c6245,30,6236,40,6236,50v,238,,238,,238c6236,298,6245,307,6255,307v60,,60,,60,c6358,307,6393,272,6393,229v,-4,,-4,,-4c6393,201,6380,177,6361,164xm6275,68v40,,40,,40,c6337,68,6351,83,6351,105v1,23,-16,41,-36,41c6275,146,6275,146,6275,146r,-78xm6355,229v,21,-18,40,-40,40c6275,269,6275,269,6275,269v,-85,,-85,,-85c6315,184,6315,184,6315,184v21,,40,18,40,41l6355,229xm16844,178v,112,,112,,112c16844,303,16834,309,16825,309v-9,,-19,-6,-19,-19c16806,178,16806,178,16806,178v,-16,-12,-28,-28,-28c16774,150,16774,150,16774,150v-15,,-28,12,-28,28c16746,290,16746,290,16746,290v,13,-9,19,-19,19c16718,309,16708,303,16708,290v,-159,,-159,,-159c16708,118,16718,112,16727,112v7,,15,2,19,10c16758,112,16766,112,16774,112v4,,4,,4,c16817,112,16844,141,16844,178xm5793,309v37,,67,-30,67,-67c5860,207,5860,207,5860,207v,-19,-9,-35,-21,-48c5851,147,5860,130,5860,112v,-17,,-17,,-17c5860,58,5830,28,5793,28v-4,,-4,,-4,c5751,28,5721,58,5721,95v,17,,17,,17c5721,130,5731,147,5743,159v-12,13,-22,29,-22,48c5721,242,5721,242,5721,242v,37,30,67,68,67l5793,309xm5760,95v,-16,13,-29,29,-29c5793,66,5793,66,5793,66v16,,28,13,28,29c5821,112,5821,112,5821,112v,16,-12,28,-28,28c5789,140,5789,140,5789,140v-16,,-29,-12,-29,-28l5760,95xm5760,242v,-35,,-35,,-35c5760,191,5773,178,5789,178v4,,4,,4,c5809,178,5821,191,5821,207v,35,,35,,35c5821,258,5809,271,5793,271v-4,,-4,,-4,c5773,271,5760,258,5760,242xm17127,176v,114,,114,,114c17127,303,17117,309,17107,309v-9,,-18,-6,-18,-19c17089,178,17089,178,17089,178v,-16,-13,-28,-29,-28c17057,150,17057,150,17057,150v-16,,-29,12,-29,28c17028,289,17028,289,17028,289v,13,-10,20,-19,20c17000,309,16990,302,16990,289v,-111,,-111,,-111c16990,162,16977,150,16962,150v-4,,-4,,-4,c16942,150,16930,162,16930,178v,112,,112,,112c16930,303,16920,309,16910,309v-9,,-19,-6,-19,-19c16891,131,16891,131,16891,131v,-13,10,-19,19,-19c16919,112,16925,114,16930,122v6,-6,18,-10,28,-10c16962,112,16962,112,16962,112v20,,35,7,47,19c17021,119,17038,112,17057,112v3,,3,,3,c17105,112,17127,136,17127,176xm3676,249v,45,-40,60,-69,60c3600,309,3600,309,3600,309v-26,,-53,-16,-64,-41c3534,259,3534,259,3534,259v,-11,9,-18,19,-18c3573,241,3573,271,3600,271v7,,7,,7,c3629,271,3638,262,3638,249v,-22,-21,-23,-38,-27c3573,217,3538,206,3538,172v,-7,,-7,,-7c3538,126,3581,112,3607,112v1,,1,,1,c3644,112,3670,132,3670,146v,9,-8,18,-18,18c3637,164,3634,150,3608,150v-1,,-1,,-1,c3589,150,3576,157,3576,166v,4,,4,,4c3576,199,3676,175,3676,249xm17262,289v,9,-6,19,-19,19c17212,308,17188,284,17188,253v,-102,,-102,,-102c17182,151,17182,151,17182,151v-13,,-19,-10,-19,-19c17163,122,17169,113,17182,113v6,,6,,6,c17188,47,17188,47,17188,47v,-13,10,-19,19,-19c17217,28,17227,34,17227,47v,66,,66,,66c17241,113,17241,113,17241,113v13,,19,9,19,19c17260,141,17254,151,17241,151v-14,,-14,,-14,c17227,253,17227,253,17227,253v,7,6,17,16,17c17256,270,17262,280,17262,289xm3495,131v,159,,159,,159c3495,303,3485,309,3476,309v-7,,-15,-2,-19,-10c3445,309,3437,309,3429,309v-4,,-4,,-4,c3386,309,3359,280,3359,243v,-112,,-112,,-112c3359,118,3369,112,3378,112v9,,19,6,19,19c3397,243,3397,243,3397,243v,16,12,28,28,28c3429,271,3429,271,3429,271v15,,28,-12,28,-28c3457,131,3457,131,3457,131v,-13,9,-19,19,-19c3485,112,3495,118,3495,131xm1162,130v-1,6,-1,6,-1,6c1115,297,1115,297,1115,297v-3,9,-12,12,-18,12c1095,309,1095,309,1095,309v-8,,-15,-3,-18,-12c1043,192,1043,192,1043,192v-34,105,-34,105,-34,105c1006,307,998,309,991,309v-1,,-1,,-1,c982,309,974,305,972,297,926,136,926,136,926,136v-1,-6,-1,-6,-1,-6c925,120,933,112,945,112v7,,14,3,17,13c993,228,993,228,993,228v32,-103,32,-103,32,-103c1028,116,1032,112,1043,112v2,,2,,2,c1056,112,1060,116,1063,125v32,103,32,103,32,103c1125,125,1125,125,1125,125v2,-10,10,-13,17,-13c1154,112,1162,120,1162,130xm13415,94v,10,,10,,10c13415,130,13408,148,13397,159v12,12,18,31,18,57c13415,242,13415,242,13415,242v,37,-29,67,-68,67c13343,309,13343,309,13343,309v-40,,-69,-30,-69,-63c13274,233,13284,227,13294,227v9,,19,6,19,19c13313,260,13327,271,13343,271v4,,4,,4,c13363,271,13377,258,13377,242v,-26,,-26,,-26c13377,181,13364,178,13337,178v-13,,-20,-10,-20,-20c13317,149,13324,140,13337,140v21,,40,-2,40,-36c13377,94,13377,94,13377,94v,-18,-15,-28,-30,-28c13332,66,13316,72,13316,90v,12,-9,19,-19,19c13288,109,13278,102,13278,90v,-42,34,-62,69,-62c13381,28,13415,50,13415,94xm10905,288v,9,-6,19,-19,19c10777,307,10777,307,10777,307v-13,,-20,-13,-20,-24c10757,278,10758,274,10760,270v95,-151,95,-151,95,-151c10860,111,10860,104,10860,98v,-5,,-5,,-5c10860,78,10848,66,10831,66v-2,,-2,,-2,c10813,66,10800,78,10800,93v,3,,3,,3c10800,109,10790,116,10781,116v-10,,-19,-7,-19,-20c10762,93,10762,93,10762,93v,-37,30,-65,67,-65c10831,28,10831,28,10831,28v37,,68,26,68,65c10899,100,10899,100,10899,100v,16,-9,34,-13,40c10807,269,10807,269,10807,269v79,,79,,79,c10899,269,10905,278,10905,288xm13163,28v-4,,-4,,-4,c13122,28,13092,56,13092,93v,151,,151,,151c13092,280,13122,309,13159,309v4,,4,,4,c13200,309,13230,280,13230,244v,-151,,-151,,-151c13230,56,13200,28,13163,28xm13192,244v,15,-13,27,-29,27c13159,271,13159,271,13159,271v-16,,-29,-12,-29,-27c13130,93,13130,93,13130,93v,-16,13,-27,29,-27c13163,66,13163,66,13163,66v16,,29,11,29,27l13192,244xm11108,290v,13,-9,19,-19,19c11080,309,11070,303,11070,290v,-243,,-243,,-243c11070,34,11080,28,11089,28v10,,19,6,19,19c11108,146,11108,146,11108,146v84,,84,,84,c11192,47,11192,47,11192,47v,-13,9,-19,19,-19c11220,28,11230,34,11230,47v,243,,243,,243c11230,303,11220,309,11211,309v-10,,-19,-6,-19,-19c11192,184,11192,184,11192,184v-84,,-84,,-84,l11108,290xm12916,19v,331,,331,,331c12916,363,12907,369,12897,369v-9,,-19,-6,-19,-19c12878,19,12878,19,12878,19v,-13,9,-19,19,-19c12906,,12916,6,12916,19xm277,112v-3,,-3,,-3,c238,112,207,140,207,176v,68,,68,,68c207,281,237,309,274,309v3,,3,,3,c306,309,324,295,337,270v2,-9,2,-9,2,-9c339,250,329,244,319,244v-21,,-14,27,-42,27c274,271,274,271,274,271v-16,,-28,-11,-28,-27c246,230,246,230,246,230v78,,78,,78,c335,230,343,221,343,211v,-33,,-33,,-33c343,139,314,112,277,112xm305,194v-59,,-59,,-59,c246,176,246,176,246,176v,-15,13,-26,28,-26c278,150,278,150,278,150v14,,27,11,27,28l305,194xm642,112v-3,,-3,,-3,c602,112,572,140,572,176v,68,,68,,68c572,281,602,309,639,309v3,,3,,3,c679,309,708,281,708,244v,-68,,-68,,-68c708,140,678,112,642,112xm670,244v,16,-13,27,-28,27c639,271,639,271,639,271v-16,,-28,-11,-28,-27c611,176,611,176,611,176v,-15,12,-26,28,-26c642,150,642,150,642,150v15,,28,11,28,26l670,244xm462,112v-3,,-3,,-3,c453,112,439,114,431,122v,-75,,-75,,-75c431,34,421,28,412,28v-10,,-19,6,-19,19c393,290,393,290,393,290v,12,9,19,19,19c423,309,429,305,431,299v8,9,22,10,28,10c462,309,462,309,462,309v37,,67,-29,67,-66c529,178,529,178,529,178v,-37,-30,-66,-67,-66xm490,243v,16,-12,28,-28,28c459,271,459,271,459,271v-16,,-28,-13,-28,-28c431,178,431,178,431,178v,-16,12,-28,28,-28c462,150,462,150,462,150v16,,28,12,28,28l490,243xm13826,66v4,,4,,4,c13845,66,13857,74,13859,86v2,12,11,17,20,17c13888,103,13898,96,13898,85v,-18,-18,-57,-68,-57c13826,28,13826,28,13826,28v-37,,-67,30,-67,67c13759,242,13759,242,13759,242v,37,30,67,67,67c13830,309,13830,309,13830,309v38,,67,-30,67,-67c13897,194,13897,194,13897,194v,-37,-29,-67,-67,-67c13826,127,13826,127,13826,127v-10,,-22,4,-28,9c13798,95,13798,95,13798,95v,-15,13,-29,28,-29xm13826,165v4,,4,,4,c13846,165,13859,178,13859,194v,48,,48,,48c13859,258,13846,271,13830,271v-4,,-4,,-4,c13810,271,13798,258,13798,242v,-48,,-48,,-48c13798,178,13810,165,13826,165xm10649,28v-4,,-4,,-4,c10608,28,10578,56,10578,93v,151,,151,,151c10578,280,10608,309,10645,309v4,,4,,4,c10686,309,10716,280,10716,244v,-151,,-151,,-151c10716,56,10686,28,10649,28xm10678,244v,15,-13,27,-29,27c10645,271,10645,271,10645,271v-16,,-29,-12,-29,-27c10616,93,10616,93,10616,93v,-16,13,-27,29,-27c10649,66,10649,66,10649,66v16,,29,11,29,27l10678,244xm13531,28v-4,,-4,,-4,c13490,28,13460,56,13460,93v,151,,151,,151c13460,280,13490,309,13527,309v4,,4,,4,c13568,309,13598,280,13598,244v,-151,,-151,,-151c13598,56,13568,28,13531,28xm13560,244v,15,-13,27,-29,27c13527,271,13527,271,13527,271v-16,,-29,-12,-29,-27c13498,93,13498,93,13498,93v,-16,13,-27,29,-27c13531,66,13531,66,13531,66v16,,29,11,29,27l13560,244xm10531,181v,61,,61,,61c10531,279,10501,309,10464,309v-4,,-4,,-4,c10422,309,10395,281,10395,242v,-13,10,-19,19,-19c10424,223,10434,229,10434,242v,18,11,29,26,29c10464,271,10464,271,10464,271v16,,29,-13,29,-29c10493,181,10493,181,10493,181v,-16,-13,-29,-29,-29c10460,152,10460,152,10460,152v-11,,-20,3,-27,16c10430,173,10424,176,10416,176v-9,,-18,-5,-18,-20c10398,50,10398,50,10398,50v,-10,8,-20,19,-20c10504,30,10504,30,10504,30v12,,19,10,19,19c10523,59,10516,68,10504,68v-68,,-68,,-68,c10436,121,10436,121,10436,121v5,-5,16,-7,24,-7c10464,114,10464,114,10464,114v37,,67,26,67,67xm12297,176v,68,,68,,68c12297,260,12309,271,12325,271v3,,3,,3,c12344,271,12356,260,12356,245v,-13,10,-19,19,-19c12385,226,12394,232,12394,245v,37,-29,64,-66,64c12325,309,12325,309,12325,309v-37,,-67,-28,-67,-65c12258,176,12258,176,12258,176v,-36,30,-64,67,-64c12328,112,12328,112,12328,112v37,,66,27,66,64c12394,188,12385,195,12375,195v-9,,-19,-7,-19,-19c12356,160,12344,150,12328,150v-3,,-3,,-3,c12309,150,12297,161,12297,176xm12004,150v-11,,-20,4,-20,18c11984,289,11984,289,11984,289v,13,-10,20,-20,20c11954,309,11945,302,11945,289v,-158,,-158,,-158c11945,118,11954,112,11964,112v9,,16,2,20,8c11988,114,11998,112,12003,112v33,,45,17,49,31c12053,148,12053,148,12053,148v,10,-11,16,-21,16c12015,164,12026,150,12004,150xm9932,98v,-4,1,-8,4,-12c9971,38,9971,38,9971,38v7,-10,14,-10,19,-10c10006,28,10006,28,10006,28v10,,15,9,15,19c10021,290,10021,290,10021,290v,13,-9,19,-19,19c9992,309,9983,303,9983,290v,-204,,-204,,-204c9967,108,9967,108,9967,108v-4,6,-9,9,-15,9c9942,117,9932,108,9932,98xm11834,151v-6,,-6,,-6,c11815,151,11809,141,11809,132v,-10,6,-19,19,-19c11834,113,11834,113,11834,113v,-66,,-66,,-66c11834,34,11844,28,11853,28v10,,20,6,20,19c11873,113,11873,113,11873,113v14,,14,,14,c11900,113,11906,122,11906,132v,9,-6,19,-19,19c11873,151,11873,151,11873,151v,102,,102,,102c11873,260,11879,270,11889,270v13,,19,10,19,19c11908,298,11902,308,11889,308v-31,,-55,-24,-55,-55l11834,151xm10312,242v,-26,,-26,,-26c10312,181,10299,178,10272,178v-14,,-20,-10,-20,-20c10252,149,10258,140,10272,140v21,,40,-2,40,-36c10312,94,10312,94,10312,94v,-18,-15,-28,-30,-28c10266,66,10251,72,10251,90v,12,-9,19,-19,19c10222,109,10213,102,10213,90v,-42,34,-62,69,-62c10316,28,10350,50,10350,94v,10,,10,,10c10350,130,10342,148,10332,159v12,12,18,31,18,57c10350,242,10350,242,10350,242v,37,-29,67,-68,67c10278,309,10278,309,10278,309v-40,,-69,-30,-69,-63c10209,233,10219,227,10228,227v10,,20,6,20,19c10248,260,10262,271,10278,271v4,,4,,4,c10298,271,10312,258,10312,242xm11683,309v-43,,-78,-35,-78,-78c11605,47,11605,47,11605,47v,-13,9,-19,19,-19c11634,28,11643,34,11643,47v,184,,184,,184c11643,253,11661,271,11683,271v4,,4,,4,c11708,271,11726,253,11726,231v,-184,,-184,,-184c11726,34,11736,28,11746,28v9,,19,6,19,19c11765,231,11765,231,11765,231v,43,-35,78,-78,78l11683,309xm11445,95v,1,,1,,1c11445,108,11438,117,11425,117v-10,,-16,-7,-19,-17c11403,81,11388,66,11367,66v-3,,-3,,-3,c11342,66,11324,82,11324,104v,129,,129,,129c11324,255,11342,271,11364,271v3,,3,,3,c11388,271,11403,256,11406,237v3,-10,9,-17,19,-17c11438,220,11445,229,11445,241v,1,,1,,1c11445,281,11406,309,11367,309v-3,,-3,,-3,c11320,309,11286,276,11286,232v,-128,,-128,,-128c11286,61,11320,28,11364,28v3,,3,,3,c11406,28,11445,56,11445,95xm160,171v,60,,60,,60c160,274,125,309,82,309v-4,,-4,,-4,c35,309,,276,,232,,104,,104,,104,,61,35,28,78,28v4,,4,,4,c123,28,156,56,159,91v,2,,2,,2c159,105,150,111,141,111v-9,,-18,-5,-19,-17c120,76,101,66,82,66v-4,,-4,,-4,c56,66,38,83,38,104v,128,,128,,128c38,254,56,271,78,271v4,,4,,4,c103,271,121,253,121,231v,-41,,-41,,-41c89,190,89,190,89,190,76,190,70,180,70,171v,-10,6,-19,19,-19c140,152,140,152,140,152v11,,20,9,20,19xm12578,177v,113,,113,,113c12578,303,12568,309,12558,309v-9,,-19,-6,-19,-19c12539,177,12539,177,12539,177v,-18,-14,-27,-28,-27c12510,150,12510,150,12510,150v-19,,-30,13,-30,30c12480,290,12480,290,12480,290v,13,-10,19,-19,19c12451,309,12442,303,12442,290v,-243,,-243,,-243c12442,34,12451,28,12461,28v9,,19,6,19,19c12480,122,12480,122,12480,122v8,-8,22,-10,28,-10c12513,112,12513,112,12513,112v38,,65,29,65,65xm12711,289v,9,-7,19,-19,19c12661,308,12637,284,12637,253v,-102,,-102,,-102c12631,151,12631,151,12631,151v-13,,-19,-10,-19,-19c12612,122,12618,113,12631,113v6,,6,,6,c12637,47,12637,47,12637,47v,-13,10,-19,19,-19c12666,28,12676,34,12676,47v,66,,66,,66c12690,113,12690,113,12690,113v12,,19,9,19,19c12709,141,12702,151,12690,151v-14,,-14,,-14,c12676,253,12676,253,12676,253v,7,6,17,16,17c12704,270,12711,280,12711,289xm8296,309v3,,3,,3,c8336,309,8366,281,8366,244v,-68,,-68,,-68c8366,140,8336,112,8299,112v-3,,-3,,-3,c8260,112,8230,140,8230,176v,68,,68,,68c8230,281,8259,309,8296,309xm8268,176v,-15,12,-26,28,-26c8299,150,8299,150,8299,150v16,,28,11,28,26c8327,244,8327,244,8327,244v,16,-12,27,-28,27c8296,271,8296,271,8296,271v-16,,-28,-11,-28,-27l8268,176xm14382,52v-1,8,-1,8,-1,8c14309,296,14309,296,14309,296v-3,9,-11,13,-18,13c14279,309,14271,301,14271,290v1,-6,1,-6,1,-6c14337,68,14337,68,14337,68v-57,,-57,,-57,c14280,81,14280,81,14280,81v,13,-10,19,-20,19c14251,100,14241,94,14241,81v,-31,,-31,,-31c14241,40,14250,30,14260,30v100,,100,,100,c14374,30,14382,40,14382,52xm8786,112v-2,,-2,,-2,c8777,112,8764,114,8755,122v,-75,,-75,,-75c8755,34,8746,28,8736,28v-10,,-19,6,-19,19c8717,290,8717,290,8717,290v,12,9,19,19,19c8747,309,8753,305,8755,299v9,9,22,10,29,10c8786,309,8786,309,8786,309v37,,67,-29,67,-66c8853,178,8853,178,8853,178v,-37,-30,-66,-67,-66xm8814,243v,16,-12,28,-28,28c8783,271,8783,271,8783,271v-15,,-28,-13,-28,-28c8755,178,8755,178,8755,178v,-16,13,-28,28,-28c8786,150,8786,150,8786,150v16,,28,12,28,28l8814,243xm15051,52v-1,8,-1,8,-1,8c14978,296,14978,296,14978,296v-3,9,-11,13,-18,13c14948,309,14940,301,14940,290v,-6,,-6,,-6c15006,68,15006,68,15006,68v-58,,-58,,-58,c14948,81,14948,81,14948,81v,13,-9,19,-19,19c14920,100,14910,94,14910,81v,-31,,-31,,-31c14910,40,14919,30,14929,30v99,,99,,99,c15043,30,15051,40,15051,52xm1981,271v-6,-1,-7,-5,-7,-11c1974,172,1974,172,1974,172v,-38,-32,-60,-64,-60c1907,112,1907,112,1907,112v-22,,-48,8,-61,38c1844,158,1844,158,1844,158v,11,10,19,20,19c1871,177,1878,173,1881,165v5,-11,14,-15,26,-15c1910,150,1910,150,1910,150v14,,26,10,26,26c1936,178,1935,182,1931,183v-29,7,-92,8,-92,64c1839,249,1839,249,1839,249v,41,32,60,65,60c1908,309,1908,309,1908,309v15,,29,-6,40,-15c1954,301,1965,309,1978,309v12,,18,-9,18,-19c1996,282,1991,274,1981,271xm1936,243v,16,-13,28,-28,28c1904,271,1904,271,1904,271v-18,,-28,-9,-28,-23c1876,224,1908,225,1936,218r,25xm8963,309v-39,,-66,-29,-66,-66c8897,131,8897,131,8897,131v,-13,9,-19,19,-19c8925,112,8935,118,8935,131v,112,,112,,112c8935,259,8947,271,8963,271v3,,3,,3,c8982,271,8994,259,8994,243v,-112,,-112,,-112c8994,118,9004,112,9014,112v9,,19,6,19,19c9033,290,9033,290,9033,290v,13,-10,19,-19,19c9006,309,8999,307,8994,299v-11,10,-19,10,-28,10l8963,309xm2139,143v,5,,5,,5c2139,158,2128,164,2119,164v-18,,-7,-14,-28,-14c2079,150,2070,154,2070,168v,121,,121,,121c2070,302,2060,309,2051,309v-10,,-19,-7,-19,-20c2032,131,2032,131,2032,131v,-13,9,-19,19,-19c2060,112,2067,114,2070,120v5,-6,14,-8,20,-8c2122,112,2135,129,2139,143xm9144,309v-6,,-6,,-6,c9112,309,9085,293,9074,268v-2,-9,-2,-9,-2,-9c9072,248,9081,241,9091,241v20,,19,30,47,30c9144,271,9144,271,9144,271v23,,32,-9,32,-22c9176,227,9154,226,9138,222v-28,-5,-62,-16,-62,-50c9076,165,9076,165,9076,165v,-39,43,-53,68,-53c9146,112,9146,112,9146,112v36,,62,20,62,34c9208,155,9200,164,9190,164v-16,,-18,-14,-44,-14c9144,150,9144,150,9144,150v-17,,-30,7,-30,16c9114,170,9114,170,9114,170v,29,100,5,100,79c9214,294,9174,309,9144,309xm2335,280v,13,,13,,13c2335,322,2329,335,2311,354v-5,6,-5,6,-5,6c2302,364,2297,366,2292,366v-10,,-19,-9,-19,-19c2273,343,2275,338,2278,334v6,-6,6,-6,6,-6c2293,318,2297,314,2297,292v,-12,,-12,,-12c2297,268,2306,261,2315,261v10,,20,7,20,19xm8593,151v-13,,-19,-10,-19,-19c8574,122,8580,113,8593,113v6,,6,,6,c8599,47,8599,47,8599,47v,-13,10,-19,19,-19c8628,28,8638,34,8638,47v,66,,66,,66c8652,113,8652,113,8652,113v12,,19,9,19,19c8671,141,8664,151,8652,151v-14,,-14,,-14,c8638,253,8638,253,8638,253v,7,6,17,16,17c8666,270,8673,280,8673,289v,9,-7,19,-19,19c8623,308,8599,284,8599,253v,-102,,-102,,-102l8593,151xm15162,66v4,,4,,4,c15181,66,15193,74,15195,86v2,12,11,17,20,17c15224,103,15234,96,15234,85v,-18,-18,-57,-68,-57c15162,28,15162,28,15162,28v-37,,-67,30,-67,67c15095,242,15095,242,15095,242v,37,30,67,67,67c15166,309,15166,309,15166,309v38,,67,-30,67,-67c15233,194,15233,194,15233,194v,-37,-29,-67,-67,-67c15162,127,15162,127,15162,127v-10,,-22,4,-28,9c15134,95,15134,95,15134,95v,-15,13,-29,28,-29xm15162,165v4,,4,,4,c15182,165,15195,178,15195,194v,48,,48,,48c15195,258,15182,271,15166,271v-4,,-4,,-4,c15146,271,15134,258,15134,242v,-48,,-48,,-48c15134,178,15146,165,15162,165xm2259,289v,9,-6,19,-19,19c2209,308,2185,284,2185,253v,-102,,-102,,-102c2179,151,2179,151,2179,151v-13,,-19,-10,-19,-19c2160,122,2166,113,2179,113v6,,6,,6,c2185,47,2185,47,2185,47v,-13,10,-19,19,-19c2214,28,2224,34,2224,47v,66,,66,,66c2238,113,2238,113,2238,113v13,,19,9,19,19c2257,141,2251,151,2238,151v-14,,-14,,-14,c2224,253,2224,253,2224,253v,7,6,17,16,17c2253,270,2259,280,2259,289xm8545,249v,45,-40,60,-70,60c8468,309,8468,309,8468,309v-25,,-52,-16,-64,-41c8402,259,8402,259,8402,259v,-11,10,-18,20,-18c8442,241,8441,271,8468,271v7,,7,,7,c8498,271,8506,262,8506,249v,-22,-21,-23,-37,-27c8441,217,8406,206,8406,172v,-7,,-7,,-7c8406,126,8450,112,8475,112v2,,2,,2,c8512,112,8539,132,8539,146v,9,-8,18,-19,18c8505,164,8502,150,8477,150v-2,,-2,,-2,c8458,150,8445,157,8445,166v,4,,4,,4c8445,199,8545,175,8545,249xm1350,47v,9,,9,,9c1350,90,1336,117,1319,117v-10,,-19,-7,-19,-17c1300,96,1301,92,1303,88v7,-10,9,-13,9,-30c1312,46,1312,46,1312,46v,-12,11,-18,20,-18c1341,28,1350,34,1350,47xm15448,19v,331,,331,,331c15448,363,15438,369,15429,369v-10,,-20,-6,-20,-19c15409,19,15409,19,15409,19v,-13,10,-19,19,-19c15438,,15448,6,15448,19xm9882,230v,9,-7,19,-20,19c9849,249,9849,249,9849,249v,41,,41,,41c9849,303,9840,309,9830,309v-10,,-20,-6,-20,-19c9810,249,9810,249,9810,249v-67,,-67,,-67,c9730,249,9722,238,9722,227v2,-10,2,-10,2,-10c9801,40,9801,40,9801,40v3,-8,10,-12,17,-12c9830,28,9838,37,9838,47v-2,8,-2,8,-2,8c9769,211,9769,211,9769,211v41,,41,,41,c9810,183,9810,183,9810,183v,-13,10,-19,20,-19c9839,164,9849,170,9849,183v,28,,28,,28c9862,211,9862,211,9862,211v13,,20,9,20,19xm888,131v,159,,159,,159c888,303,878,309,869,309v-8,,-15,-2,-20,-10c838,309,830,309,821,309v-3,,-3,,-3,c779,309,752,280,752,243v,-112,,-112,,-112c752,118,761,112,771,112v9,,19,6,19,19c790,243,790,243,790,243v,16,12,28,28,28c821,271,821,271,821,271v16,,28,-12,28,-28c849,131,849,131,849,131v,-13,10,-19,20,-19c878,112,888,118,888,131xm14870,288v,9,-6,19,-19,19c14742,307,14742,307,14742,307v-13,,-20,-13,-20,-24c14722,278,14723,274,14725,270v95,-151,95,-151,95,-151c14825,111,14825,104,14825,98v,-5,,-5,,-5c14825,78,14812,66,14796,66v-2,,-2,,-2,c14778,66,14765,78,14765,93v,3,,3,,3c14765,109,14755,116,14746,116v-10,,-20,-7,-20,-20c14726,93,14726,93,14726,93v,-37,31,-65,68,-65c14796,28,14796,28,14796,28v36,,68,26,68,65c14864,100,14864,100,14864,100v,16,-10,34,-13,40c14772,269,14772,269,14772,269v79,,79,,79,c14864,269,14870,278,14870,288xm14014,28v-4,,-4,,-4,c13973,28,13943,56,13943,93v,151,,151,,151c13943,280,13973,309,14010,309v4,,4,,4,c14051,309,14081,280,14081,244v,-151,,-151,,-151c14081,56,14051,28,14014,28xm14043,244v,15,-13,27,-29,27c14010,271,14010,271,14010,271v-16,,-29,-12,-29,-27c13981,93,13981,93,13981,93v,-16,13,-27,29,-27c14014,66,14014,66,14014,66v16,,29,11,29,27l14043,244xm12151,112v-3,,-3,,-3,c12112,112,12082,140,12082,176v,68,,68,,68c12082,281,12111,309,12148,309v3,,3,,3,c12180,309,12198,295,12211,270v2,-9,2,-9,2,-9c12213,250,12203,244,12193,244v-21,,-14,27,-42,27c12148,271,12148,271,12148,271v-16,,-28,-11,-28,-27c12120,230,12120,230,12120,230v78,,78,,78,c12209,230,12218,221,12218,211v,-33,,-33,,-33c12218,139,12188,112,12151,112xm12179,194v-59,,-59,,-59,c12120,176,12120,176,12120,176v,-15,13,-26,28,-26c12152,150,12152,150,12152,150v14,,27,11,27,28l12179,194xm9499,249v-13,,-13,,-13,c9486,290,9486,290,9486,290v,13,-10,19,-19,19c9457,309,9447,303,9447,290v,-41,,-41,,-41c9380,249,9380,249,9380,249v-14,,-21,-11,-21,-22c9361,217,9361,217,9361,217,9438,40,9438,40,9438,40v3,-8,10,-12,17,-12c9467,28,9475,37,9475,47v-2,8,-2,8,-2,8c9406,211,9406,211,9406,211v41,,41,,41,c9447,183,9447,183,9447,183v,-13,10,-19,19,-19c9476,164,9486,170,9486,183v,28,,28,,28c9499,211,9499,211,9499,211v13,,19,9,19,19c9518,239,9512,249,9499,249xm9658,47v,243,,243,,243c9658,303,9648,309,9639,309v-10,,-19,-6,-19,-19c9620,86,9620,86,9620,86v-16,22,-16,22,-16,22c9600,114,9594,117,9589,117v-11,,-21,-9,-21,-19c9568,94,9570,90,9572,86v36,-48,36,-48,36,-48c9615,28,9622,28,9627,28v15,,15,,15,c9652,28,9658,37,9658,47xm1791,47v,243,,243,,243c1791,303,1782,309,1772,309v-10,,-19,-6,-19,-19c1753,184,1753,184,1753,184v-83,,-83,,-83,c1670,290,1670,290,1670,290v,13,-10,19,-19,19c1641,309,1631,303,1631,290v,-243,,-243,,-243c1631,34,1641,28,1651,28v9,,19,6,19,19c1670,146,1670,146,1670,146v83,,83,,83,c1753,47,1753,47,1753,47v,-13,10,-19,19,-19c1782,28,1791,34,1791,47xm14494,66v4,,4,,4,c14512,66,14524,74,14526,86v2,12,11,17,20,17c14556,103,14565,96,14565,85v,-18,-17,-57,-67,-57c14494,28,14494,28,14494,28v-38,,-68,30,-68,67c14426,242,14426,242,14426,242v,37,30,67,68,67c14498,309,14498,309,14498,309v37,,66,-30,66,-67c14564,194,14564,194,14564,194v,-37,-29,-67,-66,-67c14494,127,14494,127,14494,127v-11,,-23,4,-29,9c14465,95,14465,95,14465,95v,-15,13,-29,29,-29xm14494,165v4,,4,,4,c14514,165,14526,178,14526,194v,48,,48,,48c14526,258,14514,271,14498,271v-4,,-4,,-4,c14478,271,14465,258,14465,242v,-48,,-48,,-48c14465,178,14478,165,14494,165xm1471,289v,9,-6,19,-19,19c1422,308,1398,284,1398,253v,-102,,-102,,-102c1391,151,1391,151,1391,151v-12,,-19,-10,-19,-19c1372,122,1379,113,1391,113v7,,7,,7,c1398,47,1398,47,1398,47v,-13,9,-19,19,-19c1426,28,1436,34,1436,47v,66,,66,,66c1450,113,1450,113,1450,113v13,,19,9,19,19c1469,141,1463,151,1450,151v-14,,-14,,-14,c1436,253,1436,253,1436,253v,7,7,17,16,17c1465,270,1471,280,1471,289xm7655,612v-2,8,-2,8,-2,8c7581,856,7581,856,7581,856v-2,9,-10,13,-18,13c7552,869,7543,861,7543,850v1,-6,1,-6,1,-6c7610,628,7610,628,7610,628v-58,,-58,,-58,c7552,641,7552,641,7552,641v,13,-9,19,-19,19c7523,660,7514,654,7514,641v,-31,,-31,,-31c7514,600,7523,590,7533,590v99,,99,,99,c7647,590,7655,600,7655,612xm10625,588v-4,,-4,,-4,c10584,588,10554,616,10554,653v,151,,151,,151c10554,840,10584,869,10621,869v4,,4,,4,c10663,869,10693,840,10693,804v,-151,,-151,,-151c10693,616,10663,588,10625,588xm10654,804v,15,-13,27,-29,27c10621,831,10621,831,10621,831v-16,,-28,-12,-28,-27c10593,653,10593,653,10593,653v,-16,12,-27,28,-27c10625,626,10625,626,10625,626v16,,29,11,29,27l10654,804xm10988,626v4,,4,,4,c11007,626,11019,634,11021,646v2,12,11,17,20,17c11050,663,11059,656,11059,645v,-18,-17,-57,-67,-57c10988,588,10988,588,10988,588v-37,,-67,30,-67,67c10921,802,10921,802,10921,802v,37,30,67,67,67c10992,869,10992,869,10992,869v37,,67,-30,67,-67c11059,754,11059,754,11059,754v,-37,-30,-67,-67,-67c10988,687,10988,687,10988,687v-10,,-22,4,-29,9c10959,655,10959,655,10959,655v,-15,14,-29,29,-29xm10988,725v4,,4,,4,c11008,725,11021,738,11021,754v,48,,48,,48c11021,818,11008,831,10992,831v-4,,-4,,-4,c10972,831,10959,818,10959,802v,-48,,-48,,-48c10959,738,10972,725,10988,725xm10283,607v,243,,243,,243c10283,860,10274,869,10264,869v-5,,-5,,-5,c10254,869,10244,868,10238,853v-77,-173,-77,-173,-77,-173c10161,850,10161,850,10161,850v,13,-9,19,-18,19c10133,869,10123,863,10123,850v,-242,,-242,,-242c10123,598,10131,588,10143,588v5,,5,,5,c10153,588,10162,588,10168,602v77,172,77,172,77,172c10245,607,10245,607,10245,607v,-13,9,-19,18,-19c10273,588,10283,594,10283,607xm10875,741v,61,,61,,61c10875,839,10845,869,10807,869v-4,,-4,,-4,c10765,869,10739,841,10739,802v,-13,9,-19,19,-19c10767,783,10777,789,10777,802v,18,11,29,26,29c10807,831,10807,831,10807,831v16,,29,-13,29,-29c10836,741,10836,741,10836,741v,-16,-13,-29,-29,-29c10803,712,10803,712,10803,712v-10,,-20,3,-27,16c10774,733,10767,736,10760,736v-9,,-19,-5,-19,-20c10741,610,10741,610,10741,610v,-10,9,-20,19,-20c10847,590,10847,590,10847,590v13,,19,10,19,19c10866,619,10860,628,10847,628v-68,,-68,,-68,c10779,681,10779,681,10779,681v5,-5,16,-7,24,-7c10807,674,10807,674,10807,674v38,,68,26,68,67xm10444,603v-3,-10,-12,-15,-22,-15c10413,588,10403,593,10400,603v-76,242,-76,242,-76,242c10323,851,10323,851,10323,851v,10,8,18,20,18c10351,869,10359,865,10362,855v16,-53,16,-53,16,-53c10467,802,10467,802,10467,802v16,53,16,53,16,53c10486,865,10494,869,10501,869v12,,20,-8,20,-18c10520,845,10520,845,10520,845r-76,-242xm10390,764v32,-106,32,-106,32,-106c10455,764,10455,764,10455,764r-65,xm9577,588v-4,,-4,,-4,c9536,588,9506,618,9506,655v,17,,17,,17c9506,690,9515,707,9528,719v-13,13,-22,29,-22,48c9506,802,9506,802,9506,802v,37,30,67,67,67c9577,869,9577,869,9577,869v38,,68,-30,68,-67c9645,767,9645,767,9645,767v,-19,-9,-35,-21,-48c9636,707,9645,690,9645,672v,-17,,-17,,-17c9645,618,9615,588,9577,588xm9606,802v,16,-13,29,-29,29c9573,831,9573,831,9573,831v-16,,-28,-13,-28,-29c9545,767,9545,767,9545,767v,-16,12,-29,28,-29c9577,738,9577,738,9577,738v16,,29,13,29,29l9606,802xm9606,672v,16,-13,28,-29,28c9573,700,9573,700,9573,700v-16,,-28,-12,-28,-28c9545,655,9545,655,9545,655v,-16,12,-29,28,-29c9577,626,9577,626,9577,626v16,,29,13,29,29l9606,672xm10041,724v18,-14,28,-36,28,-59c10069,622,10038,590,9994,590v-59,,-59,,-59,c9924,590,9915,600,9915,610v,238,,238,,238c9915,858,9924,867,9935,867v59,,59,,59,c10037,867,10072,832,10072,789v,-4,,-4,,-4c10072,761,10059,737,10041,724xm9954,628v40,,40,,40,c10016,628,10031,643,10031,665v,23,-16,41,-37,41c9954,706,9954,706,9954,706r,-78xm10034,789v,21,-18,40,-40,40c9954,829,9954,829,9954,829v,-85,,-85,,-85c9994,744,9994,744,9994,744v21,,40,18,40,41l10034,789xm9798,603v-3,-10,-13,-15,-22,-15c9767,588,9757,593,9754,603v-76,242,-76,242,-76,242c9677,851,9677,851,9677,851v,10,8,18,20,18c9704,869,9713,865,9715,855v16,-53,16,-53,16,-53c9820,802,9820,802,9820,802v17,53,17,53,17,53c9840,865,9847,869,9855,869v12,,20,-8,20,-18c9874,845,9874,845,9874,845l9798,603xm9743,764v33,-106,33,-106,33,-106c9808,764,9808,764,9808,764r-65,xm11993,790v,9,-6,19,-19,19c11960,809,11960,809,11960,809v,41,,41,,41c11960,863,11951,869,11941,869v-9,,-19,-6,-19,-19c11922,809,11922,809,11922,809v-68,,-68,,-68,c11841,809,11834,798,11834,787v2,-10,2,-10,2,-10c11913,600,11913,600,11913,600v3,-8,10,-12,16,-12c11941,588,11949,597,11949,607v-1,8,-1,8,-1,8c11880,771,11880,771,11880,771v42,,42,,42,c11922,743,11922,743,11922,743v,-13,9,-19,19,-19c11951,724,11960,730,11960,743v,28,,28,,28c11974,771,11974,771,11974,771v13,,19,9,19,19xm11176,588v-4,,-4,,-4,c11135,588,11105,618,11105,655v,17,,17,,17c11105,690,11114,707,11126,719v-12,13,-21,29,-21,48c11105,802,11105,802,11105,802v,37,30,67,67,67c11176,869,11176,869,11176,869v37,,67,-30,67,-67c11243,767,11243,767,11243,767v,-19,-8,-35,-21,-48c11235,707,11243,690,11243,672v,-17,,-17,,-17c11243,618,11213,588,11176,588xm11205,802v,16,-13,29,-29,29c11172,831,11172,831,11172,831v-16,,-29,-13,-29,-29c11143,767,11143,767,11143,767v,-16,13,-29,29,-29c11176,738,11176,738,11176,738v16,,29,13,29,29l11205,802xm11205,672v,16,-13,28,-29,28c11172,700,11172,700,11172,700v-16,,-29,-12,-29,-28c11143,655,11143,655,11143,655v,-16,13,-29,29,-29c11176,626,11176,626,11176,626v16,,29,13,29,29l11205,672xm12180,790v,9,-7,19,-19,19c12147,809,12147,809,12147,809v,41,,41,,41c12147,863,12138,869,12128,869v-9,,-19,-6,-19,-19c12109,809,12109,809,12109,809v-68,,-68,,-68,c12028,809,12021,798,12021,787v2,-10,2,-10,2,-10c12099,600,12099,600,12099,600v4,-8,10,-12,17,-12c12128,588,12136,597,12136,607v-1,8,-1,8,-1,8c12067,771,12067,771,12067,771v42,,42,,42,c12109,743,12109,743,12109,743v,-13,9,-19,19,-19c12137,724,12147,730,12147,743v,28,,28,,28c12161,771,12161,771,12161,771v12,,19,9,19,19xm12319,607v,243,,243,,243c12319,863,12310,869,12300,869v-9,,-19,-6,-19,-19c12281,646,12281,646,12281,646v-16,22,-16,22,-16,22c12261,674,12256,677,12250,677v-10,,-20,-9,-20,-19c12230,654,12231,650,12234,646v35,-48,35,-48,35,-48c12276,588,12283,588,12289,588v15,,15,,15,c12314,588,12319,597,12319,607xm9470,790v,9,-7,19,-19,19c9437,809,9437,809,9437,809v,41,,41,,41c9437,863,9428,869,9418,869v-9,,-19,-6,-19,-19c9399,809,9399,809,9399,809v-68,,-68,,-68,c9318,809,9311,798,9311,787v2,-10,2,-10,2,-10c9389,600,9389,600,9389,600v4,-8,10,-12,17,-12c9418,588,9426,597,9426,607v-1,8,-1,8,-1,8c9357,771,9357,771,9357,771v42,,42,,42,c9399,743,9399,743,9399,743v,-13,9,-19,19,-19c9427,724,9437,730,9437,743v,28,,28,,28c9451,771,9451,771,9451,771v12,,19,9,19,19xm11726,626v4,,4,,4,c11745,626,11757,634,11759,646v2,12,11,17,20,17c11788,663,11797,656,11797,645v,-18,-17,-57,-67,-57c11726,588,11726,588,11726,588v-37,,-67,30,-67,67c11659,802,11659,802,11659,802v,37,30,67,67,67c11730,869,11730,869,11730,869v37,,67,-30,67,-67c11797,754,11797,754,11797,754v,-37,-30,-67,-67,-67c11726,687,11726,687,11726,687v-10,,-22,4,-29,9c11697,655,11697,655,11697,655v,-15,14,-29,29,-29xm11726,725v4,,4,,4,c11746,725,11759,738,11759,754v,48,,48,,48c11759,818,11746,831,11730,831v-4,,-4,,-4,c11710,831,11697,818,11697,802v,-48,,-48,,-48c11697,738,11710,725,11726,725xm11439,790v,9,-7,19,-20,19c11406,809,11406,809,11406,809v,41,,41,,41c11406,863,11397,869,11387,869v-10,,-20,-6,-20,-19c11367,809,11367,809,11367,809v-67,,-67,,-67,c11287,809,11279,798,11279,787v2,-10,2,-10,2,-10c11358,600,11358,600,11358,600v3,-8,10,-12,17,-12c11387,588,11395,597,11395,607v-2,8,-2,8,-2,8c11326,771,11326,771,11326,771v41,,41,,41,c11367,743,11367,743,11367,743v,-13,10,-19,20,-19c11396,724,11406,730,11406,743v,28,,28,,28c11419,771,11419,771,11419,771v13,,20,9,20,19xm11615,612v-2,8,-2,8,-2,8c11541,856,11541,856,11541,856v-2,9,-10,13,-18,13c11512,869,11503,861,11503,850v1,-6,1,-6,1,-6c11570,628,11570,628,11570,628v-58,,-58,,-58,c11512,641,11512,641,11512,641v,13,-9,19,-19,19c11483,660,11474,654,11474,641v,-31,,-31,,-31c11474,600,11483,590,11493,590v99,,99,,99,c11607,590,11615,600,11615,612xm6919,612v-1,8,-1,8,-1,8c6846,856,6846,856,6846,856v-3,9,-10,13,-18,13c6817,869,6808,861,6808,850v1,-6,1,-6,1,-6c6875,628,6875,628,6875,628v-58,,-58,,-58,c6817,641,6817,641,6817,641v,13,-10,19,-19,19c6788,660,6779,654,6779,641v,-31,,-31,,-31c6779,600,6787,590,6798,590v99,,99,,99,c6911,590,6919,600,6919,612xm9286,848v,9,-6,19,-19,19c9160,867,9160,867,9160,867v-11,,-19,-9,-19,-19c9141,607,9141,607,9141,607v,-13,9,-19,19,-19c9169,588,9179,594,9179,607v,222,,222,,222c9267,829,9267,829,9267,829v13,,19,9,19,19xm6481,588v-4,,-4,,-4,c6439,588,6409,616,6409,653v,151,,151,,151c6409,840,6439,869,6477,869v4,,4,,4,c6518,869,6548,840,6548,804v,-151,,-151,,-151c6548,616,6518,588,6481,588xm6509,804v,15,-12,27,-28,27c6477,831,6477,831,6477,831v-16,,-29,-12,-29,-27c6448,653,6448,653,6448,653v,-16,13,-27,29,-27c6481,626,6481,626,6481,626v16,,28,11,28,27l6509,804xm5714,840v3,10,3,10,3,10c5717,860,5709,869,5697,869v-6,,-12,-3,-16,-10c5635,779,5635,779,5635,779v-19,22,-19,22,-19,22c5616,850,5616,850,5616,850v,13,-10,19,-20,19c5587,869,5577,863,5577,850v,-243,,-243,,-243c5577,594,5587,588,5596,588v10,,20,6,20,19c5616,745,5616,745,5616,745v62,-67,62,-67,62,-67c5682,674,5687,672,5692,672v11,,19,9,19,19c5711,696,5709,700,5706,704v-43,46,-43,46,-43,46l5714,840xm7031,626v4,,4,,4,c7049,626,7061,634,7064,646v2,12,11,17,19,17c7093,663,7102,656,7102,645v,-18,-17,-57,-67,-57c7031,588,7031,588,7031,588v-37,,-67,30,-67,67c6964,802,6964,802,6964,802v,37,30,67,67,67c7035,869,7035,869,7035,869v37,,67,-30,67,-67c7102,754,7102,754,7102,754v,-37,-30,-67,-67,-67c7031,687,7031,687,7031,687v-10,,-22,4,-29,9c7002,655,7002,655,7002,655v,-15,13,-29,29,-29xm7031,725v4,,4,,4,c7051,725,7063,738,7063,754v,48,,48,,48c7063,818,7051,831,7035,831v-4,,-4,,-4,c7015,831,7002,818,7002,802v,-48,,-48,,-48c7002,738,7015,725,7031,725xm6069,840v3,10,3,10,3,10c6072,860,6063,869,6052,869v-6,,-12,-3,-16,-10c5990,779,5990,779,5990,779v-19,22,-19,22,-19,22c5971,850,5971,850,5971,850v,13,-10,19,-20,19c5941,869,5932,863,5932,850v,-243,,-243,,-243c5932,594,5941,588,5951,588v10,,20,6,20,19c5971,745,5971,745,5971,745v62,-67,62,-67,62,-67c6037,674,6042,672,6047,672v10,,19,9,19,19c6066,696,6064,700,6061,704v-44,46,-44,46,-44,46l6069,840xm6373,790v,9,-6,19,-19,19c6340,809,6340,809,6340,809v,41,,41,,41c6340,863,6331,869,6321,869v-9,,-19,-6,-19,-19c6302,809,6302,809,6302,809v-68,,-68,,-68,c6221,809,6214,798,6214,787v2,-10,2,-10,2,-10c6293,600,6293,600,6293,600v3,-8,10,-12,16,-12c6321,588,6329,597,6329,607v-1,8,-1,8,-1,8c6260,771,6260,771,6260,771v42,,42,,42,c6302,743,6302,743,6302,743v,-13,9,-19,19,-19c6331,724,6340,730,6340,743v,28,,28,,28c6354,771,6354,771,6354,771v13,,19,9,19,19xm5888,690v-1,6,-1,6,-1,6c5835,857,5835,857,5835,857v-3,8,-12,12,-18,12c5814,869,5814,869,5814,869v-7,,-15,-4,-18,-12c5743,696,5743,696,5743,696v,-6,,-6,,-6c5743,680,5751,672,5762,672v7,,15,4,18,13c5815,794,5815,794,5815,794v36,-109,36,-109,36,-109c5854,676,5861,672,5869,672v11,,19,8,19,18xm7287,612v-1,8,-1,8,-1,8c7214,856,7214,856,7214,856v-3,9,-11,13,-18,13c7184,869,7176,861,7176,850v1,-6,1,-6,1,-6c7242,628,7242,628,7242,628v-57,,-57,,-57,c7185,641,7185,641,7185,641v,13,-10,19,-20,19c7156,660,7146,654,7146,641v,-31,,-31,,-31c7146,600,7155,590,7165,590v100,,100,,100,c7279,590,7287,600,7287,612xm6743,790v,9,-6,19,-19,19c6711,809,6711,809,6711,809v,41,,41,,41c6711,863,6701,869,6692,869v-10,,-20,-6,-20,-19c6672,809,6672,809,6672,809v-67,,-67,,-67,c6591,809,6584,798,6584,787v2,-10,2,-10,2,-10c6663,600,6663,600,6663,600v3,-8,10,-12,17,-12c6692,588,6700,597,6700,607v-2,8,-2,8,-2,8c6631,771,6631,771,6631,771v41,,41,,41,c6672,743,6672,743,6672,743v,-13,10,-19,19,-19c6701,724,6711,730,6711,743v,28,,28,,28c6724,771,6724,771,6724,771v13,,19,9,19,19xm8465,603v-3,-10,-12,-15,-22,-15c8434,588,8425,593,8421,603v-76,242,-76,242,-76,242c8345,851,8345,851,8345,851v,10,8,18,19,18c8372,869,8380,865,8383,855v16,-53,16,-53,16,-53c8488,802,8488,802,8488,802v16,53,16,53,16,53c8507,865,8515,869,8523,869v11,,19,-8,19,-18c8541,845,8541,845,8541,845l8465,603xm8411,764v32,-106,32,-106,32,-106c8476,764,8476,764,8476,764r-65,xm8743,607v,243,,243,,243c8743,860,8734,869,8724,869v-5,,-5,,-5,c8714,869,8704,868,8698,853,8621,680,8621,680,8621,680v,170,,170,,170c8621,863,8612,869,8603,869v-10,,-20,-6,-20,-19c8583,608,8583,608,8583,608v,-10,8,-20,20,-20c8608,588,8608,588,8608,588v5,,14,,20,14c8705,774,8705,774,8705,774v,-167,,-167,,-167c8705,594,8714,588,8723,588v10,,20,6,20,19xm9080,607v,243,,243,,243c9080,860,9071,869,9061,869v-5,,-5,,-5,c9051,869,9041,868,9035,853,8958,680,8958,680,8958,680v,170,,170,,170c8958,863,8949,869,8939,869v-9,,-19,-6,-19,-19c8920,608,8920,608,8920,608v,-10,7,-20,20,-20c8945,588,8945,588,8945,588v4,,14,,20,14c9041,774,9041,774,9041,774v,-167,,-167,,-167c9041,594,9051,588,9060,588v10,,20,6,20,19xm8283,724v18,-14,28,-36,28,-59c8311,622,8280,590,8236,590v-59,,-59,,-59,c8166,590,8157,600,8157,610v,238,,238,,238c8157,858,8166,867,8177,867v59,,59,,59,c8279,867,8314,832,8314,789v,-4,,-4,,-4c8314,761,8301,737,8283,724xm8196,628v40,,40,,40,c8258,628,8273,643,8273,665v,23,-16,41,-37,41c8196,706,8196,706,8196,706r,-78xm8276,789v,21,-18,40,-40,40c8196,829,8196,829,8196,829v,-85,,-85,,-85c8236,744,8236,744,8236,744v21,,40,18,40,41l8276,789xm7868,579v,331,,331,,331c7868,923,7859,929,7849,929v-10,,-20,-6,-20,-19c7829,579,7829,579,7829,579v,-13,10,-19,20,-19c7858,560,7868,566,7868,579xm8093,607v,243,,243,,243c8093,863,8084,869,8074,869v-9,,-19,-6,-19,-19c8055,607,8055,607,8055,607v,-13,10,-19,19,-19c8084,588,8093,594,8093,607xm7403,588v-4,,-4,,-4,c7361,588,7331,618,7331,655v,46,,46,,46c7331,738,7361,768,7399,768v4,,4,,4,c7413,768,7426,764,7431,759v,43,,43,,43c7431,818,7418,831,7403,831v-4,,-4,,-4,c7384,831,7372,820,7370,807v-2,-11,-11,-16,-19,-16c7341,791,7331,798,7331,810v,22,24,59,68,59c7403,869,7403,869,7403,869v37,,67,-30,67,-67c7470,655,7470,655,7470,655v,-37,-30,-67,-67,-67xm7431,701v,16,-12,29,-28,29c7399,730,7399,730,7399,730v-16,,-29,-13,-29,-29c7370,655,7370,655,7370,655v,-16,13,-29,29,-29c7403,626,7403,626,7403,626v16,,28,13,28,29l7431,701xe" fillcolor="#2e3092" stroked="f">
                <v:path arrowok="t" o:connecttype="custom" o:connectlocs="2133600,73579;984885,83135;2427923,98106;5028883,98424;2348548,14971;920433,14971;871855,38223;1335088,41727;5587365,80587;1673225,33127;1198563,86002;1264285,92372;1508760,98424;2584133,47142;1951673,71668;5186680,35675;5280660,37586;5316855,92372;1848168,77083;1145223,86320;1087438,98424;4253548,50646;3438208,8919;3559493,98424;181610,56060;155575,77402;3381058,86320;3321050,48416;3792538,41727;3757295,80587;3735388,14971;24765,21023;4012248,14971;4527550,31853;4739958,31853;2836863,77402;2923540,46505;2728278,48097;706120,14971;428625,14971;244793,35675;4470718,77720;3011805,92372;530225,58609;4601845,52557;3350895,256094;3488690,264695;3416300,187930;3055620,229020;3160395,200034;3793808,193345;3537903,208634;3906520,187293;3723005,218827;3658553,276798;2056448,187293;2242820,205767;1915478,215960;1846263,252909;2130743,245583;2882900,193345;2614930,236983;2339975,223286" o:connectangles="0,0,0,0,0,0,0,0,0,0,0,0,0,0,0,0,0,0,0,0,0,0,0,0,0,0,0,0,0,0,0,0,0,0,0,0,0,0,0,0,0,0,0,0,0,0,0,0,0,0,0,0,0,0,0,0,0,0,0,0,0,0,0"/>
                <o:lock v:ext="edit" verticies="t"/>
              </v:shape>
              <w10:wrap anchorx="page" anchory="page"/>
            </v:group>
          </w:pict>
        </mc:Fallback>
      </mc:AlternateContent>
    </w:r>
    <w:r>
      <w:rPr>
        <w:noProof/>
      </w:rPr>
      <w:drawing>
        <wp:anchor distT="0" distB="0" distL="114300" distR="114300" simplePos="0" relativeHeight="251665408"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1" name="TeVerwijderenShap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2" name="TeVerwijderenShap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c">
          <w:drawing>
            <wp:anchor distT="0" distB="0" distL="114300" distR="114300" simplePos="0" relativeHeight="251661312" behindDoc="1" locked="0" layoutInCell="1" allowOverlap="1" wp14:anchorId="41ECE6C2" wp14:editId="385D77EB">
              <wp:simplePos x="0" y="0"/>
              <wp:positionH relativeFrom="page">
                <wp:posOffset>0</wp:posOffset>
              </wp:positionH>
              <wp:positionV relativeFrom="page">
                <wp:posOffset>0</wp:posOffset>
              </wp:positionV>
              <wp:extent cx="7560310" cy="1014730"/>
              <wp:effectExtent l="0" t="0" r="2540" b="0"/>
              <wp:wrapNone/>
              <wp:docPr id="8"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7FDB" w:rsidRPr="00444348" w:rsidRDefault="00817FDB"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2" o:spid="_x0000_s1032" editas="canvas" style="position:absolute;margin-left:0;margin-top:0;width:595.3pt;height:79.9pt;z-index:-251655168;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PVWXE15EwAAN2kAAA4AAAAAAAAAAAAAAAAALgIAAGRycy9lMm9Eb2MueG1sUEsBAi0A&#10;FAAGAAgAAAAhACFBRdjeAAAABgEAAA8AAAAAAAAAAAAAAAAA0xUAAGRycy9kb3ducmV2LnhtbFBL&#10;BQYAAAAABAAEAPMAAADeFgAAAAA=&#10;">
              <v:shape id="_x0000_s1033" type="#_x0000_t75" style="position:absolute;width:75603;height:10147;visibility:visible;mso-wrap-style:square">
                <v:fill o:detectmouseclick="t"/>
                <v:path o:connecttype="none"/>
              </v:shape>
              <v:rect id="Rectangle 5" o:spid="_x0000_s1034"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2kMAA&#10;AADaAAAADwAAAGRycy9kb3ducmV2LnhtbESP0YrCMBRE3xf8h3AF39ZU0UWqUURRFHzZ1g+4NNe2&#10;2tyUJmr1640g+DjMzBlmtmhNJW7UuNKygkE/AkGcWV1yruCYbn4nIJxH1lhZJgUPcrCYd35mGGt7&#10;53+6JT4XAcIuRgWF93UspcsKMuj6tiYO3sk2Bn2QTS51g/cAN5UcRtGfNFhyWCiwplVB2SW5GgXJ&#10;fi3diNMzPSuzdIdse9Jjo1Sv2y6nIDy1/hv+tHdawQ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S2kMAAAADaAAAADwAAAAAAAAAAAAAAAACYAgAAZHJzL2Rvd25y&#10;ZXYueG1sUEsFBgAAAAAEAAQA9QAAAIUDAAAAAA==&#10;" fillcolor="#f7941e" stroked="f"/>
              <v:shape id="Freeform 6" o:spid="_x0000_s1035"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OCcUA&#10;AADaAAAADwAAAGRycy9kb3ducmV2LnhtbESPQWvCQBSE74X+h+UVvBTdKGgldZVSFLwEW2vU4yP7&#10;mgSzb0N2NdFf7xaEHoeZ+YaZLTpTiQs1rrSsYDiIQBBnVpecK9j9rPpTEM4ja6wsk4IrOVjMn59m&#10;GGvb8jddtj4XAcIuRgWF93UspcsKMugGtiYO3q9tDPogm1zqBtsAN5UcRdFEGiw5LBRY02dB2Wl7&#10;Ngr2o0161LdXs1wd6vQrPSVvbZIo1XvpPt5BeOr8f/jRXmsFY/i7Em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A4JxQAAANoAAAAPAAAAAAAAAAAAAAAAAJgCAABkcnMv&#10;ZG93bnJldi54bWxQSwUGAAAAAAQABAD1AAAAigM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6"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OLMEA&#10;AADaAAAADwAAAGRycy9kb3ducmV2LnhtbESPQYvCMBSE74L/ITzBm6Z6KNJtFJVdED1ZZdnj2+bZ&#10;FJuX0kTt/vuNIHgcZuYbJl/1thF36nztWMFsmoAgLp2uuVJwPn1NFiB8QNbYOCYFf+RhtRwOcsy0&#10;e/CR7kWoRISwz1CBCaHNpPSlIYt+6lri6F1cZzFE2VVSd/iIcNvIeZKk0mLNccFgS1tD5bW4WQXl&#10;vjrK2br4/jntTLH5TA7ukP4qNR716w8QgfrwDr/aO60gheeVe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YTizBAAAA2g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7"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jcIA&#10;AADaAAAADwAAAGRycy9kb3ducmV2LnhtbESPS4sCMRCE78L+h9ALe9OMHnzMmhFZVlaPPljw1kx6&#10;HjjpDEl0xn9vBMFjUVVfUctVbxpxI+drywrGowQEcW51zaWC03EznIPwAVljY5kU3MnDKvsYLDHV&#10;tuM93Q6hFBHCPkUFVQhtKqXPKzLoR7Yljl5hncEQpSuldthFuGnkJEmm0mDNcaHCln4qyi+Hq1Gw&#10;mE52bv//d+6Ke3e+lDPcLn5Rqa/Pfv0NIlAf3uFXe6sVzOB5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NwgAAANoAAAAPAAAAAAAAAAAAAAAAAJgCAABkcnMvZG93&#10;bnJldi54bWxQSwUGAAAAAAQABAD1AAAAhwMAAAAA&#10;" fillcolor="white [3212]" stroked="f" strokeweight="2pt">
                <v:fill opacity="0"/>
                <v:textbox>
                  <w:txbxContent>
                    <w:p w:rsidR="00817FDB" w:rsidRPr="00444348" w:rsidRDefault="00817FDB" w:rsidP="009B2BF3">
                      <w:pPr>
                        <w:rPr>
                          <w:color w:val="F7941E" w:themeColor="accent1"/>
                          <w:sz w:val="2"/>
                          <w:szCs w:val="2"/>
                        </w:rPr>
                      </w:pP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3BEF0F52"/>
    <w:multiLevelType w:val="multilevel"/>
    <w:tmpl w:val="D2B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nsid w:val="43821B5F"/>
    <w:multiLevelType w:val="multilevel"/>
    <w:tmpl w:val="9E0A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6">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8">
    <w:nsid w:val="54DD684D"/>
    <w:multiLevelType w:val="multilevel"/>
    <w:tmpl w:val="ACA6F9E2"/>
    <w:numStyleLink w:val="BijlagenummeringKNMT"/>
  </w:abstractNum>
  <w:abstractNum w:abstractNumId="29">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1">
    <w:nsid w:val="5B616121"/>
    <w:multiLevelType w:val="multilevel"/>
    <w:tmpl w:val="B4BACAD8"/>
    <w:numStyleLink w:val="OpsommingstreepjeKNMT"/>
  </w:abstractNum>
  <w:abstractNum w:abstractNumId="32">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4">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5">
    <w:nsid w:val="646E2529"/>
    <w:multiLevelType w:val="multilevel"/>
    <w:tmpl w:val="1BDE6548"/>
    <w:numStyleLink w:val="OpsommingtekenKNMT"/>
  </w:abstractNum>
  <w:abstractNum w:abstractNumId="36">
    <w:nsid w:val="68141DDB"/>
    <w:multiLevelType w:val="multilevel"/>
    <w:tmpl w:val="CFFEF33E"/>
    <w:numStyleLink w:val="OpsommingopenrondjeKNMT"/>
  </w:abstractNum>
  <w:abstractNum w:abstractNumId="37">
    <w:nsid w:val="6E7370EC"/>
    <w:multiLevelType w:val="multilevel"/>
    <w:tmpl w:val="9200769E"/>
    <w:numStyleLink w:val="OpsommingkleineletterKNMT"/>
  </w:abstractNum>
  <w:abstractNum w:abstractNumId="38">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9">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0">
    <w:nsid w:val="7B7624EF"/>
    <w:multiLevelType w:val="hybridMultilevel"/>
    <w:tmpl w:val="4E64A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5"/>
  </w:num>
  <w:num w:numId="4">
    <w:abstractNumId w:val="13"/>
  </w:num>
  <w:num w:numId="5">
    <w:abstractNumId w:val="26"/>
  </w:num>
  <w:num w:numId="6">
    <w:abstractNumId w:val="15"/>
  </w:num>
  <w:num w:numId="7">
    <w:abstractNumId w:val="14"/>
  </w:num>
  <w:num w:numId="8">
    <w:abstractNumId w:val="19"/>
  </w:num>
  <w:num w:numId="9">
    <w:abstractNumId w:val="23"/>
  </w:num>
  <w:num w:numId="10">
    <w:abstractNumId w:val="3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7"/>
  </w:num>
  <w:num w:numId="26">
    <w:abstractNumId w:val="41"/>
  </w:num>
  <w:num w:numId="27">
    <w:abstractNumId w:val="38"/>
  </w:num>
  <w:num w:numId="28">
    <w:abstractNumId w:val="30"/>
  </w:num>
  <w:num w:numId="29">
    <w:abstractNumId w:val="20"/>
  </w:num>
  <w:num w:numId="30">
    <w:abstractNumId w:val="33"/>
  </w:num>
  <w:num w:numId="31">
    <w:abstractNumId w:val="29"/>
  </w:num>
  <w:num w:numId="32">
    <w:abstractNumId w:val="28"/>
  </w:num>
  <w:num w:numId="33">
    <w:abstractNumId w:val="17"/>
  </w:num>
  <w:num w:numId="34">
    <w:abstractNumId w:val="12"/>
  </w:num>
  <w:num w:numId="35">
    <w:abstractNumId w:val="37"/>
  </w:num>
  <w:num w:numId="36">
    <w:abstractNumId w:val="16"/>
  </w:num>
  <w:num w:numId="37">
    <w:abstractNumId w:val="36"/>
  </w:num>
  <w:num w:numId="38">
    <w:abstractNumId w:val="31"/>
  </w:num>
  <w:num w:numId="39">
    <w:abstractNumId w:val="3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4"/>
  </w:num>
  <w:num w:numId="44">
    <w:abstractNumId w:val="40"/>
  </w:num>
  <w:num w:numId="45">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1DC0"/>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0FE3"/>
    <w:rsid w:val="001639F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1297"/>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832A7"/>
    <w:rsid w:val="005A2BEC"/>
    <w:rsid w:val="005B4FAF"/>
    <w:rsid w:val="005C5603"/>
    <w:rsid w:val="005C6668"/>
    <w:rsid w:val="005D4151"/>
    <w:rsid w:val="005D5E21"/>
    <w:rsid w:val="006004A5"/>
    <w:rsid w:val="006040DB"/>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109F5"/>
    <w:rsid w:val="00817FDB"/>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460C2"/>
    <w:rsid w:val="00B72EFE"/>
    <w:rsid w:val="00B75ED8"/>
    <w:rsid w:val="00B77809"/>
    <w:rsid w:val="00B9540B"/>
    <w:rsid w:val="00BA3794"/>
    <w:rsid w:val="00BA3F4D"/>
    <w:rsid w:val="00BA79E3"/>
    <w:rsid w:val="00BB1FC1"/>
    <w:rsid w:val="00BB31CE"/>
    <w:rsid w:val="00BC0188"/>
    <w:rsid w:val="00BC6FB7"/>
    <w:rsid w:val="00BD7383"/>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qFormat/>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817FDB"/>
    <w:rPr>
      <w:rFonts w:ascii="Corbel" w:hAnsi="Corbel" w:cs="Maiandra GD"/>
      <w:b/>
      <w:bCs/>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qFormat/>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817FDB"/>
    <w:rPr>
      <w:rFonts w:ascii="Corbel" w:hAnsi="Corbel" w:cs="Maiandra GD"/>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1163395955">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 w:id="1828012132">
      <w:bodyDiv w:val="1"/>
      <w:marLeft w:val="0"/>
      <w:marRight w:val="0"/>
      <w:marTop w:val="0"/>
      <w:marBottom w:val="0"/>
      <w:divBdr>
        <w:top w:val="none" w:sz="0" w:space="0" w:color="auto"/>
        <w:left w:val="none" w:sz="0" w:space="0" w:color="auto"/>
        <w:bottom w:val="none" w:sz="0" w:space="0" w:color="auto"/>
        <w:right w:val="none" w:sz="0" w:space="0" w:color="auto"/>
      </w:divBdr>
      <w:divsChild>
        <w:div w:id="1381705214">
          <w:marLeft w:val="0"/>
          <w:marRight w:val="0"/>
          <w:marTop w:val="0"/>
          <w:marBottom w:val="0"/>
          <w:divBdr>
            <w:top w:val="none" w:sz="0" w:space="0" w:color="auto"/>
            <w:left w:val="none" w:sz="0" w:space="0" w:color="auto"/>
            <w:bottom w:val="none" w:sz="0" w:space="0" w:color="auto"/>
            <w:right w:val="none" w:sz="0" w:space="0" w:color="auto"/>
          </w:divBdr>
        </w:div>
        <w:div w:id="245697572">
          <w:marLeft w:val="0"/>
          <w:marRight w:val="0"/>
          <w:marTop w:val="0"/>
          <w:marBottom w:val="0"/>
          <w:divBdr>
            <w:top w:val="none" w:sz="0" w:space="0" w:color="auto"/>
            <w:left w:val="none" w:sz="0" w:space="0" w:color="auto"/>
            <w:bottom w:val="none" w:sz="0" w:space="0" w:color="auto"/>
            <w:right w:val="none" w:sz="0" w:space="0" w:color="auto"/>
          </w:divBdr>
        </w:div>
        <w:div w:id="1341011578">
          <w:marLeft w:val="0"/>
          <w:marRight w:val="0"/>
          <w:marTop w:val="0"/>
          <w:marBottom w:val="0"/>
          <w:divBdr>
            <w:top w:val="none" w:sz="0" w:space="0" w:color="auto"/>
            <w:left w:val="none" w:sz="0" w:space="0" w:color="auto"/>
            <w:bottom w:val="none" w:sz="0" w:space="0" w:color="auto"/>
            <w:right w:val="none" w:sz="0" w:space="0" w:color="auto"/>
          </w:divBdr>
        </w:div>
        <w:div w:id="12340779">
          <w:marLeft w:val="0"/>
          <w:marRight w:val="0"/>
          <w:marTop w:val="0"/>
          <w:marBottom w:val="0"/>
          <w:divBdr>
            <w:top w:val="none" w:sz="0" w:space="0" w:color="auto"/>
            <w:left w:val="none" w:sz="0" w:space="0" w:color="auto"/>
            <w:bottom w:val="none" w:sz="0" w:space="0" w:color="auto"/>
            <w:right w:val="none" w:sz="0" w:space="0" w:color="auto"/>
          </w:divBdr>
        </w:div>
      </w:divsChild>
    </w:div>
    <w:div w:id="20225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A6685-0182-420A-AC0E-BF907297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3</cp:revision>
  <cp:lastPrinted>2009-10-06T11:51:00Z</cp:lastPrinted>
  <dcterms:created xsi:type="dcterms:W3CDTF">2019-04-09T09:10:00Z</dcterms:created>
  <dcterms:modified xsi:type="dcterms:W3CDTF">2021-01-18T10:07:00Z</dcterms:modified>
</cp:coreProperties>
</file>